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"https://assignbuster.com/characteristics-of-a-close-relationship/"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Characteristics of a close relationship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Relationships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Characteristics of a close relationship PSYCH/220 - PositivePsychology: What's Right with me August 17, 2014 It is safe to say as I move along and our population grows we meet new and interesting people every day. Whether we encounter people on the subway, buses, or elevators we form a bond with people even if all we have in common is taking the same train or bus at the same time every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situations build comfort and security, the more and more we see each other eventually It would become a dally outing and afriendshipor acquaintance can be formed. As stated In chapter 1 1, an intimate relationship does not mean it Is physical or has the potential to become physical; an intimate relationship is structured by six components, an intimate relationship Is formed by Knowledge, Trust, Caring, Interdependence, Mutuality, and commitment. A perfect example for me of this relationship is the one I share with my father.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26 years old now and I have been married since I was 20 and I have two beautiful boys, and everything I set a new goal and challenge and I accomplish It I hank my dad because I feel he made me the man I am today. Growing up I was a bit difficult and to be quite honest I did not have much of a relationship with my dad, I was always well defended by my mom and I usually always stuck with her. My father was born on Dominican Republic, so his way of living and ways of being where different from what I seen here with my friends and even on Television.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he had his way and I felt his way was a bad one we never seen eye to eye and we were choices in life, I noticed hishappiness, then I started to realize that my father Just anted the best for all his kids, Just that his methods for expressing himself and actions where outdated. I turned over a new leaf with my dad, I consider my father my superhero, my mentor and best friend especially when I had kids of my own. I realized as a father everything my father did for me and my sibling to path the way for us to succeed.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intimate relationship relies on Knowledge, The knowledge of mutual understanding based on self-disclosure which consists on revealing personal details f one's self to another. My father and I have reached, when I am in need of advice or help he speaks from experience, tells me if he had ever experienced a particular situation and how he responded to it. Aside from knowledge we must have Trust, in this case is the security that no harm will be done. I trust my father to give me advice and criticism which will better myself and with my best interest at heart.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as a father I would assume that possessing the characteristics of caring should be unsaid cause it is a father son relationship, however in reaching a new level of appreciation for my dad I have realized that I not only care for my dad as my father but as a person, as anotherhuman being. I care for him because he cares for me and my children; he continues to be a great father and even better grandfather. These are Just a few of the many characteristics that my intimate relationship with my father consists of. Every day I am grateful to have established this levelcommunication, comfort, and trust with one another.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https://assignbuster.com/characteristics-of-a-close-relationship/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Characteristics of a close relationship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relationship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Characteristics of a close relationship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a close relationship</dc:title>
  <dc:subject>Life;Relationships</dc:subject>
  <dc:creator>AssignBuster</dc:creator>
  <cp:keywords/>
  <dc:description>I am 26 years old now and I have been married since I was 20 and I have two beautiful boys, and everything I set a new goal and challenge and I accomp...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Life;Relationships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