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Laboratory investigation into the resistance of a filament bulb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Aim: Does the resistance of a filament bulb change as the bulb gets brighter?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Hypothesis: I believe that a filament bulb will have an increasing resistance depending upon the current passing through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*Power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*Wires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*Ammeter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*Voltmeter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*Filament bulb with holder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*Alligator clips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Set up the circuit according to the schematic diagram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Use the alligator clips to connect the filament bulb to the voltmeter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Connect the power supply to the electricity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Make sure the switch is closed.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Measure and note down the temperature of the bulb with the thermometer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Turn on the power of the power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Measure down the P. D (v) and Current (a) and the temperature as you increase by . 50 each time until 4. 50 volts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Diagram: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Variables: Filament bulb of the same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Variables: Voltage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Dependant Variable: Current (that is what was measured due to the voltage change), Temperature (increased as bulb got brighter)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D. voltage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(v)Trial 1 Current (a)Trial 2 Current (a)Average Current (a)Trial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(Celsius) Trial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(Celsius)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(Celsius)Bulb Brightness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(scale 0-10)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0000202020Off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0. 50. 060. 060. 06202020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10. 090. 080. 08520. 320. 520. 4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1. 50. 10. 10. 120. 520. 520. 5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20. 120. 120. 122121. 221. 1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2. 50. 140. 140. 1421. 521. 521. 5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30. 160. 160. 16232323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3. 50. 170. 170. 1723. 523. 523. 5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40. 190. 180. 18524. 22424. 1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4. 50. 20. 20. 2252525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plotted my information on a graph with the P. D. on the Y axis and the Current on the X axis. In this way the slope of the graph is the resistance of the bulb. Looking at my graph I decided that there are thee separate lines that could approximate the graph. The slope of these three lines gives 3 different resistance values for the filament bulb. The resistance of the bulb increases as the current through the bulb increases. From the information of my table from my results I notice that the temperature increase corresponds with the increase in the current passing through the bulb.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explanation why the resistance change is that as the bulb has more current passing through it, this makes it hotter. This affects the filament molecules which a vibrating at a faster rate taking up more space. This increases the resistance of the bulb since the current has more obstacles in its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hypothesis is correct my resistance changed due to the current passing through the filament bulb. Specifically I could find three regions of resistance in my graph. R1= 8. 33Ω , R2= 25Ω, R3= 33. 33Ω.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way to improve this experiment would be to have more data points and increase the voltage by smaller amounts. This would make my graph more accurate in finding the slope. A way that this experiment could be extended is by using different types of filament light bulbs that have different settings for different voltage. I could also increase the potential difference passing through the bulb as an extension. Another way to determine the relationship of the temperature is to heat the bulb in a different matter such as in a oven and seeing how the temperature relates to the resistance.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https://assignbuster.com/laboratory-investigation-into-the-resistance-of-a-filament-bulb-essay-sample/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Laboratory investigation into the resist...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boratory-investigation-into-the-resistance-of-a-filament-bulb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Laboratory investigation into the resistance of a filament bulb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investigation into the resistance of a filament bulb essay sample</dc:title>
  <dc:subject>Others;</dc:subject>
  <dc:creator>AssignBuster</dc:creator>
  <cp:keywords/>
  <dc:description>In this way the slope of the graph is the resistance of the bulb.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