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11 – e-commerce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E-commerceThe act of doing business transactions over the Internet or similar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Dot-comAn Internet-only store with no physical presence.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Brick-and-mortar storeA conventional store with a physical presence.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M-CommerceE-commerce carried out via mobile phones and other mobile devices.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 business modelA description of how an e-commerce company does business, such as the types of buyers and sellers involved.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Business-to consumer (B2C) modelAn e-commerce model in which a business provides goods or services to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Business-to-business (B2B) model. An e-commerce model in which a business provides goods or services to other businesses.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Consumer-to-consumer (C2C) modelAn e-commerce model in which a consumer provides goods or serves to other businesses.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Business-to-government (B2G) modelAn e-commerce model in which a business provides goods and services to government organizations.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E-tailerAn online retailer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Subscription siteA site that sells access to it online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Brokerage siteA type of Web site that brings buyers and sellers together to facilitate transactions between them; the site earns revenue in the form of commissions on sales made via the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auction siteA Web site where potential buyers bid on an item and, at the end of a set time period, the highest bidder buys the item as long as all bidding criteria (such as minimum selling price) have been met.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payment serviceA type of payment service accessed via the Internet and used to make electronic payments to others, such as via deposited funds, a bank account, or a credit card.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walletA program or online service that holds a buyer's information (such as electronic payment, billing, and shipping information) that can be used to speed up online purchase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Storefront softwareE-commerce software that facilitates the creation of an online store.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Shopping cart softwareE-commerce software designed to add ordering capabilities to an existing Web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 tagA special HTML or XHTML tag containing information about a Web page that is added by the person creating the Web page and is used primarily by search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site optimization (SSO)The process of evaluating a Web site and making changes as needed to improve search site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11 – E-COMMERCE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https://assignbuster.com/chapter-11-e-commerce/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11 – e-commerce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1-e-commer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11 – e-commerce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– e-commerce</dc:title>
  <dc:subject>Others;</dc:subject>
  <dc:creator>AssignBuster</dc:creator>
  <cp:keywords/>
  <dc:description>Business-to consumer modelAn e-commerce model in which a business provides goods or services to consumers.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