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and market overview for mitsubishi</w:t>
        </w:r>
      </w:hyperlink>
      <w:bookmarkEnd w:id="0"/>
    </w:p>
    <w:p>
      <w:r>
        <w:br w:type="page"/>
      </w:r>
    </w:p>
    <w:p>
      <w:pPr>
        <w:pStyle w:val="TextBody"/>
        <w:bidi w:val="0"/>
        <w:jc w:val="start"/>
        <w:rPr/>
      </w:pPr>
      <w:r>
        <w:rPr/>
        <w:t xml:space="preserve">Mitsubishi was established in 1917 when they first released the mitsubishi model A which was the japans first-series production automobile. In 1970 the Mitsubishi Motor Company(MMC) was formed. In 1974, the company started its distribution to UK. in 1990, the company introduced the worlds first Traction Control System(TCS) and later super select 4WD and Multi-mode ABS in 1991 and INVECS in 1992. In 2000, MMC and DaimlerChrysler(DC) decided to become successful business partners. The company also intoduced its famous 4×4 model which is popularly known as Pajero which has been seven times the winner of Dakar rally. Recently the company launched its new MIVEC engines which is eco friendly &amp; fuel economical engines. </w:t>
      </w:r>
    </w:p>
    <w:p>
      <w:pPr>
        <w:pStyle w:val="TextBody"/>
        <w:bidi w:val="0"/>
        <w:spacing w:before="0" w:after="283"/>
        <w:jc w:val="start"/>
        <w:rPr/>
      </w:pPr>
      <w:r>
        <w:rPr/>
        <w:t xml:space="preserve">Mitsubishi Motors was formed as a wholly owned subsidiary of Mitsubishi Heavy Industries (MHI) in 1970. MHI was chopped into three regional sections with the names East Japan Heavy Industries, Central Japan Heavy Industries, and West Japan Heavy Industries. Eventually the forbidden name began to reappear, and in 1964 MHI was reintegrated out of its three fragments. By 1967, MHI’s Motor Vehicle Division was producing about 75, 000 cars a year. That division was spun off as an independent company in 1970, creating Mitsubishi Motors Corporation. Tomio Kubo, a successful engineer from MHI’s aircraft operation, was placed in charge of the new company. </w:t>
      </w:r>
    </w:p>
    <w:p>
      <w:pPr>
        <w:pStyle w:val="TextBody"/>
        <w:bidi w:val="0"/>
        <w:spacing w:before="0" w:after="283"/>
        <w:jc w:val="start"/>
        <w:rPr/>
      </w:pPr>
      <w:r>
        <w:rPr/>
        <w:t xml:space="preserve">Marketing Environment </w:t>
      </w:r>
    </w:p>
    <w:p>
      <w:pPr>
        <w:pStyle w:val="TextBody"/>
        <w:bidi w:val="0"/>
        <w:spacing w:before="0" w:after="283"/>
        <w:jc w:val="start"/>
        <w:rPr/>
      </w:pPr>
      <w:r>
        <w:rPr/>
        <w:t xml:space="preserve">Mitsubishi Motors was founded in 1970 and is headquartered in Tokyo, Japan. It is Japan’s fourth largest car company, and manufactures and markets passenger cars and light commercial trucks. The company sells its products in North America, Europe, and Asia. Its line of passenger cars includes the Diamante sedan, the Galant sedan, several mini-cars for the Japanese market. </w:t>
      </w:r>
    </w:p>
    <w:p>
      <w:pPr>
        <w:pStyle w:val="Heading2"/>
        <w:bidi w:val="0"/>
        <w:jc w:val="start"/>
        <w:rPr/>
      </w:pPr>
      <w:r>
        <w:rPr/>
        <w:t xml:space="preserve">PEST ANALYSIS </w:t>
      </w:r>
    </w:p>
    <w:p>
      <w:pPr>
        <w:pStyle w:val="TextBody"/>
        <w:bidi w:val="0"/>
        <w:spacing w:before="0" w:after="283"/>
        <w:jc w:val="start"/>
        <w:rPr/>
      </w:pPr>
      <w:r>
        <w:rPr/>
        <w:t xml:space="preserve">a)POLITICAL: Tthe government proposed towards the limiting the number of cars in Japan , which would gradually effect the sales of mitsubishi beause they would not have had manufactured at the same level as they did before . The Japan government was interested in attracting the foreign firms so that they could invest in Japan . </w:t>
      </w:r>
    </w:p>
    <w:p>
      <w:pPr>
        <w:pStyle w:val="TextBody"/>
        <w:bidi w:val="0"/>
        <w:spacing w:before="0" w:after="283"/>
        <w:jc w:val="start"/>
        <w:rPr/>
      </w:pPr>
      <w:r>
        <w:rPr/>
        <w:t xml:space="preserve">b)ECONOMIC :- Investing in country like Japan, and selling in Japan will not add the cost of extra tariff to their vehicles . Mitsubishi’s petrol cost would have had to accommodate just for the market by bringing much more economical cars in the market . </w:t>
      </w:r>
    </w:p>
    <w:p>
      <w:pPr>
        <w:pStyle w:val="TextBody"/>
        <w:bidi w:val="0"/>
        <w:spacing w:before="0" w:after="283"/>
        <w:jc w:val="start"/>
        <w:rPr/>
      </w:pPr>
      <w:r>
        <w:rPr/>
        <w:t xml:space="preserve">c)SOCIAL :- The main USP of Mitsubishi cars is that it can easily be modified in performance wise and in a stylistically manner which hence increases the desirability wihtin ourselves . </w:t>
      </w:r>
    </w:p>
    <w:p>
      <w:pPr>
        <w:pStyle w:val="TextBody"/>
        <w:bidi w:val="0"/>
        <w:spacing w:before="0" w:after="283"/>
        <w:jc w:val="start"/>
        <w:rPr/>
      </w:pPr>
      <w:r>
        <w:rPr/>
        <w:t xml:space="preserve">d)TECHNOLOGICAL :-Due to legal and consumer pressure safety requirements are required . Satellite navigation has to be included in clever cars in order to catch up with other new models . MIVEC is environmental friendly which provides clean emissions ans fuel economy . </w:t>
      </w:r>
    </w:p>
    <w:p>
      <w:pPr>
        <w:pStyle w:val="TextBody"/>
        <w:bidi w:val="0"/>
        <w:spacing w:before="0" w:after="283"/>
        <w:jc w:val="start"/>
        <w:rPr/>
      </w:pPr>
      <w:r>
        <w:rPr/>
        <w:t xml:space="preserve">THE COMPETITION </w:t>
      </w:r>
    </w:p>
    <w:p>
      <w:pPr>
        <w:pStyle w:val="Heading2"/>
        <w:bidi w:val="0"/>
        <w:jc w:val="start"/>
        <w:rPr/>
      </w:pPr>
      <w:r>
        <w:rPr/>
        <w:t xml:space="preserve">Main Competitors </w:t>
      </w:r>
    </w:p>
    <w:p>
      <w:pPr>
        <w:pStyle w:val="TextBody"/>
        <w:bidi w:val="0"/>
        <w:spacing w:before="0" w:after="283"/>
        <w:jc w:val="start"/>
        <w:rPr/>
      </w:pPr>
      <w:r>
        <w:rPr/>
        <w:t xml:space="preserve">Honda Motor Company Limited, Nissan Motor Co, Ltd. Toyota Motor Corporation, Ford Motor Company, General Motors Corporation, DaimlerChrysler AG. </w:t>
      </w:r>
    </w:p>
    <w:p>
      <w:pPr>
        <w:pStyle w:val="Heading2"/>
        <w:bidi w:val="0"/>
        <w:jc w:val="start"/>
        <w:rPr/>
      </w:pPr>
      <w:r>
        <w:rPr/>
        <w:t xml:space="preserve">Sales &amp; profit trend </w:t>
      </w:r>
    </w:p>
    <w:p>
      <w:pPr>
        <w:pStyle w:val="TextBody"/>
        <w:bidi w:val="0"/>
        <w:spacing w:before="0" w:after="283"/>
        <w:jc w:val="start"/>
        <w:rPr/>
      </w:pPr>
      <w:r>
        <w:rPr/>
        <w:t xml:space="preserve">Tokyo-based Mitsubishi sold 257, 000 vehicles during the quarter, up 21 percent from the previous year. Sales improved in Japan, with demand healthy for the Colt compact and Outlander sport utility vehicle. Sales were also strong in the rest of Asia, including China and Thailand. Mitsubishi stuck to its forecast for a net profit of 15 billion yen ($172 million) for the fiscal year through March 2011. Mitsubishi Motors added 1. 8 percent to 116 yen in Tokyo trading. </w:t>
      </w:r>
    </w:p>
    <w:p>
      <w:pPr>
        <w:pStyle w:val="Heading2"/>
        <w:bidi w:val="0"/>
        <w:jc w:val="start"/>
        <w:rPr/>
      </w:pPr>
      <w:r>
        <w:rPr/>
        <w:t xml:space="preserve">. </w:t>
      </w:r>
    </w:p>
    <w:p>
      <w:pPr>
        <w:pStyle w:val="Heading2"/>
        <w:bidi w:val="0"/>
        <w:jc w:val="start"/>
        <w:rPr/>
      </w:pPr>
      <w:r>
        <w:rPr/>
        <w:t xml:space="preserve">Sales – July 2010 </w:t>
      </w:r>
    </w:p>
    <w:p>
      <w:pPr>
        <w:pStyle w:val="Heading2"/>
        <w:bidi w:val="0"/>
        <w:jc w:val="start"/>
        <w:rPr/>
      </w:pPr>
      <w:r>
        <w:rPr/>
        <w:t xml:space="preserve">JULY 2010 </w:t>
      </w:r>
    </w:p>
    <w:p>
      <w:pPr>
        <w:pStyle w:val="Heading2"/>
        <w:bidi w:val="0"/>
        <w:jc w:val="start"/>
        <w:rPr/>
      </w:pPr>
      <w:r>
        <w:rPr/>
        <w:t xml:space="preserve">JULY 2009 </w:t>
      </w:r>
    </w:p>
    <w:p>
      <w:pPr>
        <w:pStyle w:val="Heading2"/>
        <w:bidi w:val="0"/>
        <w:jc w:val="start"/>
        <w:rPr/>
      </w:pPr>
      <w:r>
        <w:rPr/>
        <w:t xml:space="preserve">% Chg. </w:t>
      </w:r>
    </w:p>
    <w:p>
      <w:pPr>
        <w:pStyle w:val="Heading2"/>
        <w:bidi w:val="0"/>
        <w:jc w:val="start"/>
        <w:rPr/>
      </w:pPr>
      <w:r>
        <w:rPr/>
        <w:t xml:space="preserve">YTD 2010 </w:t>
      </w:r>
    </w:p>
    <w:p>
      <w:pPr>
        <w:pStyle w:val="Heading2"/>
        <w:bidi w:val="0"/>
        <w:jc w:val="start"/>
        <w:rPr/>
      </w:pPr>
      <w:r>
        <w:rPr/>
        <w:t xml:space="preserve">YTD 2009 </w:t>
      </w:r>
    </w:p>
    <w:p>
      <w:pPr>
        <w:pStyle w:val="Heading2"/>
        <w:bidi w:val="0"/>
        <w:jc w:val="start"/>
        <w:rPr/>
      </w:pPr>
      <w:r>
        <w:rPr/>
        <w:t xml:space="preserve">% Chg. </w:t>
      </w:r>
    </w:p>
    <w:p>
      <w:pPr>
        <w:pStyle w:val="TextBody"/>
        <w:bidi w:val="0"/>
        <w:spacing w:before="0" w:after="283"/>
        <w:jc w:val="start"/>
        <w:rPr/>
      </w:pPr>
      <w:r>
        <w:rPr/>
        <w:t xml:space="preserve">HONDA </w:t>
      </w:r>
    </w:p>
    <w:p>
      <w:pPr>
        <w:pStyle w:val="TextBody"/>
        <w:bidi w:val="0"/>
        <w:spacing w:before="0" w:after="283"/>
        <w:jc w:val="start"/>
        <w:rPr/>
      </w:pPr>
      <w:r>
        <w:rPr/>
        <w:t xml:space="preserve">11, 615 </w:t>
      </w:r>
    </w:p>
    <w:p>
      <w:pPr>
        <w:pStyle w:val="TextBody"/>
        <w:bidi w:val="0"/>
        <w:spacing w:before="0" w:after="283"/>
        <w:jc w:val="start"/>
        <w:rPr/>
      </w:pPr>
      <w:r>
        <w:rPr/>
        <w:t xml:space="preserve">12, 984 </w:t>
      </w:r>
    </w:p>
    <w:p>
      <w:pPr>
        <w:pStyle w:val="TextBody"/>
        <w:bidi w:val="0"/>
        <w:spacing w:before="0" w:after="283"/>
        <w:jc w:val="start"/>
        <w:rPr/>
      </w:pPr>
      <w:r>
        <w:rPr/>
        <w:t xml:space="preserve">-10. 5 </w:t>
      </w:r>
    </w:p>
    <w:p>
      <w:pPr>
        <w:pStyle w:val="TextBody"/>
        <w:bidi w:val="0"/>
        <w:spacing w:before="0" w:after="283"/>
        <w:jc w:val="start"/>
        <w:rPr/>
      </w:pPr>
      <w:r>
        <w:rPr/>
        <w:t xml:space="preserve">77, 886 </w:t>
      </w:r>
    </w:p>
    <w:p>
      <w:pPr>
        <w:pStyle w:val="TextBody"/>
        <w:bidi w:val="0"/>
        <w:spacing w:before="0" w:after="283"/>
        <w:jc w:val="start"/>
        <w:rPr/>
      </w:pPr>
      <w:r>
        <w:rPr/>
        <w:t xml:space="preserve">82, 827 </w:t>
      </w:r>
    </w:p>
    <w:p>
      <w:pPr>
        <w:pStyle w:val="TextBody"/>
        <w:bidi w:val="0"/>
        <w:spacing w:before="0" w:after="283"/>
        <w:jc w:val="start"/>
        <w:rPr/>
      </w:pPr>
      <w:r>
        <w:rPr/>
        <w:t xml:space="preserve">-6. 0 </w:t>
      </w:r>
    </w:p>
    <w:p>
      <w:pPr>
        <w:pStyle w:val="TextBody"/>
        <w:bidi w:val="0"/>
        <w:spacing w:before="0" w:after="283"/>
        <w:jc w:val="start"/>
        <w:rPr/>
      </w:pPr>
      <w:r>
        <w:rPr/>
        <w:t xml:space="preserve">Car </w:t>
      </w:r>
    </w:p>
    <w:p>
      <w:pPr>
        <w:pStyle w:val="TextBody"/>
        <w:bidi w:val="0"/>
        <w:spacing w:before="0" w:after="283"/>
        <w:jc w:val="start"/>
        <w:rPr/>
      </w:pPr>
      <w:r>
        <w:rPr/>
        <w:t xml:space="preserve">6, 812 </w:t>
      </w:r>
    </w:p>
    <w:p>
      <w:pPr>
        <w:pStyle w:val="TextBody"/>
        <w:bidi w:val="0"/>
        <w:spacing w:before="0" w:after="283"/>
        <w:jc w:val="start"/>
        <w:rPr/>
      </w:pPr>
      <w:r>
        <w:rPr/>
        <w:t xml:space="preserve">8, 519 </w:t>
      </w:r>
    </w:p>
    <w:p>
      <w:pPr>
        <w:pStyle w:val="TextBody"/>
        <w:bidi w:val="0"/>
        <w:spacing w:before="0" w:after="283"/>
        <w:jc w:val="start"/>
        <w:rPr/>
      </w:pPr>
      <w:r>
        <w:rPr/>
        <w:t xml:space="preserve">-20. 0 </w:t>
      </w:r>
    </w:p>
    <w:p>
      <w:pPr>
        <w:pStyle w:val="TextBody"/>
        <w:bidi w:val="0"/>
        <w:spacing w:before="0" w:after="283"/>
        <w:jc w:val="start"/>
        <w:rPr/>
      </w:pPr>
      <w:r>
        <w:rPr/>
        <w:t xml:space="preserve">47, 619 </w:t>
      </w:r>
    </w:p>
    <w:p>
      <w:pPr>
        <w:pStyle w:val="TextBody"/>
        <w:bidi w:val="0"/>
        <w:spacing w:before="0" w:after="283"/>
        <w:jc w:val="start"/>
        <w:rPr/>
      </w:pPr>
      <w:r>
        <w:rPr/>
        <w:t xml:space="preserve">56, 625 </w:t>
      </w:r>
    </w:p>
    <w:p>
      <w:pPr>
        <w:pStyle w:val="TextBody"/>
        <w:bidi w:val="0"/>
        <w:spacing w:before="0" w:after="283"/>
        <w:jc w:val="start"/>
        <w:rPr/>
      </w:pPr>
      <w:r>
        <w:rPr/>
        <w:t xml:space="preserve">-15. 9 </w:t>
      </w:r>
    </w:p>
    <w:p>
      <w:pPr>
        <w:pStyle w:val="TextBody"/>
        <w:bidi w:val="0"/>
        <w:spacing w:before="0" w:after="283"/>
        <w:jc w:val="start"/>
        <w:rPr/>
      </w:pPr>
      <w:r>
        <w:rPr/>
        <w:t xml:space="preserve">Truck </w:t>
      </w:r>
    </w:p>
    <w:p>
      <w:pPr>
        <w:pStyle w:val="TextBody"/>
        <w:bidi w:val="0"/>
        <w:spacing w:before="0" w:after="283"/>
        <w:jc w:val="start"/>
        <w:rPr/>
      </w:pPr>
      <w:r>
        <w:rPr/>
        <w:t xml:space="preserve">4, 803 </w:t>
      </w:r>
    </w:p>
    <w:p>
      <w:pPr>
        <w:pStyle w:val="TextBody"/>
        <w:bidi w:val="0"/>
        <w:spacing w:before="0" w:after="283"/>
        <w:jc w:val="start"/>
        <w:rPr/>
      </w:pPr>
      <w:r>
        <w:rPr/>
        <w:t xml:space="preserve">4, 465 </w:t>
      </w:r>
    </w:p>
    <w:p>
      <w:pPr>
        <w:pStyle w:val="TextBody"/>
        <w:bidi w:val="0"/>
        <w:spacing w:before="0" w:after="283"/>
        <w:jc w:val="start"/>
        <w:rPr/>
      </w:pPr>
      <w:r>
        <w:rPr/>
        <w:t xml:space="preserve">7. 6 </w:t>
      </w:r>
    </w:p>
    <w:p>
      <w:pPr>
        <w:pStyle w:val="TextBody"/>
        <w:bidi w:val="0"/>
        <w:spacing w:before="0" w:after="283"/>
        <w:jc w:val="start"/>
        <w:rPr/>
      </w:pPr>
      <w:r>
        <w:rPr/>
        <w:t xml:space="preserve">30, 267 </w:t>
      </w:r>
    </w:p>
    <w:p>
      <w:pPr>
        <w:pStyle w:val="TextBody"/>
        <w:bidi w:val="0"/>
        <w:spacing w:before="0" w:after="283"/>
        <w:jc w:val="start"/>
        <w:rPr/>
      </w:pPr>
      <w:r>
        <w:rPr/>
        <w:t xml:space="preserve">26, 202 </w:t>
      </w:r>
    </w:p>
    <w:p>
      <w:pPr>
        <w:pStyle w:val="TextBody"/>
        <w:bidi w:val="0"/>
        <w:spacing w:before="0" w:after="283"/>
        <w:jc w:val="start"/>
        <w:rPr/>
      </w:pPr>
      <w:r>
        <w:rPr/>
        <w:t xml:space="preserve">15. 5 </w:t>
      </w:r>
    </w:p>
    <w:p>
      <w:pPr>
        <w:pStyle w:val="TextBody"/>
        <w:bidi w:val="0"/>
        <w:spacing w:before="0" w:after="283"/>
        <w:jc w:val="start"/>
        <w:rPr/>
      </w:pPr>
      <w:r>
        <w:rPr/>
        <w:t xml:space="preserve">TOYOTA </w:t>
      </w:r>
    </w:p>
    <w:p>
      <w:pPr>
        <w:pStyle w:val="TextBody"/>
        <w:bidi w:val="0"/>
        <w:spacing w:before="0" w:after="283"/>
        <w:jc w:val="start"/>
        <w:rPr/>
      </w:pPr>
      <w:r>
        <w:rPr/>
        <w:t xml:space="preserve">14, 882 </w:t>
      </w:r>
    </w:p>
    <w:p>
      <w:pPr>
        <w:pStyle w:val="TextBody"/>
        <w:bidi w:val="0"/>
        <w:spacing w:before="0" w:after="283"/>
        <w:jc w:val="start"/>
        <w:rPr/>
      </w:pPr>
      <w:r>
        <w:rPr/>
        <w:t xml:space="preserve">19, 232 </w:t>
      </w:r>
    </w:p>
    <w:p>
      <w:pPr>
        <w:pStyle w:val="TextBody"/>
        <w:bidi w:val="0"/>
        <w:spacing w:before="0" w:after="283"/>
        <w:jc w:val="start"/>
        <w:rPr/>
      </w:pPr>
      <w:r>
        <w:rPr/>
        <w:t xml:space="preserve">-22. 6 </w:t>
      </w:r>
    </w:p>
    <w:p>
      <w:pPr>
        <w:pStyle w:val="TextBody"/>
        <w:bidi w:val="0"/>
        <w:spacing w:before="0" w:after="283"/>
        <w:jc w:val="start"/>
        <w:rPr/>
      </w:pPr>
      <w:r>
        <w:rPr/>
        <w:t xml:space="preserve">108, 154 </w:t>
      </w:r>
    </w:p>
    <w:p>
      <w:pPr>
        <w:pStyle w:val="TextBody"/>
        <w:bidi w:val="0"/>
        <w:spacing w:before="0" w:after="283"/>
        <w:jc w:val="start"/>
        <w:rPr/>
      </w:pPr>
      <w:r>
        <w:rPr/>
        <w:t xml:space="preserve">116, 674 </w:t>
      </w:r>
    </w:p>
    <w:p>
      <w:pPr>
        <w:pStyle w:val="TextBody"/>
        <w:bidi w:val="0"/>
        <w:spacing w:before="0" w:after="283"/>
        <w:jc w:val="start"/>
        <w:rPr/>
      </w:pPr>
      <w:r>
        <w:rPr/>
        <w:t xml:space="preserve">-7. 3 </w:t>
      </w:r>
    </w:p>
    <w:p>
      <w:pPr>
        <w:pStyle w:val="TextBody"/>
        <w:bidi w:val="0"/>
        <w:spacing w:before="0" w:after="283"/>
        <w:jc w:val="start"/>
        <w:rPr/>
      </w:pPr>
      <w:r>
        <w:rPr/>
        <w:t xml:space="preserve">Car </w:t>
      </w:r>
    </w:p>
    <w:p>
      <w:pPr>
        <w:pStyle w:val="TextBody"/>
        <w:bidi w:val="0"/>
        <w:spacing w:before="0" w:after="283"/>
        <w:jc w:val="start"/>
        <w:rPr/>
      </w:pPr>
      <w:r>
        <w:rPr/>
        <w:t xml:space="preserve">7, 792 </w:t>
      </w:r>
    </w:p>
    <w:p>
      <w:pPr>
        <w:pStyle w:val="TextBody"/>
        <w:bidi w:val="0"/>
        <w:spacing w:before="0" w:after="283"/>
        <w:jc w:val="start"/>
        <w:rPr/>
      </w:pPr>
      <w:r>
        <w:rPr/>
        <w:t xml:space="preserve">12, 414 </w:t>
      </w:r>
    </w:p>
    <w:p>
      <w:pPr>
        <w:pStyle w:val="TextBody"/>
        <w:bidi w:val="0"/>
        <w:spacing w:before="0" w:after="283"/>
        <w:jc w:val="start"/>
        <w:rPr/>
      </w:pPr>
      <w:r>
        <w:rPr/>
        <w:t xml:space="preserve">-37. 2 </w:t>
      </w:r>
    </w:p>
    <w:p>
      <w:pPr>
        <w:pStyle w:val="TextBody"/>
        <w:bidi w:val="0"/>
        <w:spacing w:before="0" w:after="283"/>
        <w:jc w:val="start"/>
        <w:rPr/>
      </w:pPr>
      <w:r>
        <w:rPr/>
        <w:t xml:space="preserve">61, 238 </w:t>
      </w:r>
    </w:p>
    <w:p>
      <w:pPr>
        <w:pStyle w:val="TextBody"/>
        <w:bidi w:val="0"/>
        <w:spacing w:before="0" w:after="283"/>
        <w:jc w:val="start"/>
        <w:rPr/>
      </w:pPr>
      <w:r>
        <w:rPr/>
        <w:t xml:space="preserve">73, 652 </w:t>
      </w:r>
    </w:p>
    <w:p>
      <w:pPr>
        <w:pStyle w:val="TextBody"/>
        <w:bidi w:val="0"/>
        <w:spacing w:before="0" w:after="283"/>
        <w:jc w:val="start"/>
        <w:rPr/>
      </w:pPr>
      <w:r>
        <w:rPr/>
        <w:t xml:space="preserve">-16. 9 </w:t>
      </w:r>
    </w:p>
    <w:p>
      <w:pPr>
        <w:pStyle w:val="TextBody"/>
        <w:bidi w:val="0"/>
        <w:spacing w:before="0" w:after="283"/>
        <w:jc w:val="start"/>
        <w:rPr/>
      </w:pPr>
      <w:r>
        <w:rPr/>
        <w:t xml:space="preserve">Truck </w:t>
      </w:r>
    </w:p>
    <w:p>
      <w:pPr>
        <w:pStyle w:val="TextBody"/>
        <w:bidi w:val="0"/>
        <w:spacing w:before="0" w:after="283"/>
        <w:jc w:val="start"/>
        <w:rPr/>
      </w:pPr>
      <w:r>
        <w:rPr/>
        <w:t xml:space="preserve">7, 090 </w:t>
      </w:r>
    </w:p>
    <w:p>
      <w:pPr>
        <w:pStyle w:val="TextBody"/>
        <w:bidi w:val="0"/>
        <w:spacing w:before="0" w:after="283"/>
        <w:jc w:val="start"/>
        <w:rPr/>
      </w:pPr>
      <w:r>
        <w:rPr/>
        <w:t xml:space="preserve">6, 818 </w:t>
      </w:r>
    </w:p>
    <w:p>
      <w:pPr>
        <w:pStyle w:val="TextBody"/>
        <w:bidi w:val="0"/>
        <w:spacing w:before="0" w:after="283"/>
        <w:jc w:val="start"/>
        <w:rPr/>
      </w:pPr>
      <w:r>
        <w:rPr/>
        <w:t xml:space="preserve">4. 0 </w:t>
      </w:r>
    </w:p>
    <w:p>
      <w:pPr>
        <w:pStyle w:val="TextBody"/>
        <w:bidi w:val="0"/>
        <w:spacing w:before="0" w:after="283"/>
        <w:jc w:val="start"/>
        <w:rPr/>
      </w:pPr>
      <w:r>
        <w:rPr/>
        <w:t xml:space="preserve">46, 916 </w:t>
      </w:r>
    </w:p>
    <w:p>
      <w:pPr>
        <w:pStyle w:val="TextBody"/>
        <w:bidi w:val="0"/>
        <w:spacing w:before="0" w:after="283"/>
        <w:jc w:val="start"/>
        <w:rPr/>
      </w:pPr>
      <w:r>
        <w:rPr/>
        <w:t xml:space="preserve">43, 022 </w:t>
      </w:r>
    </w:p>
    <w:p>
      <w:pPr>
        <w:pStyle w:val="TextBody"/>
        <w:bidi w:val="0"/>
        <w:spacing w:before="0" w:after="283"/>
        <w:jc w:val="start"/>
        <w:rPr/>
      </w:pPr>
      <w:r>
        <w:rPr/>
        <w:t xml:space="preserve">9. 1 </w:t>
      </w:r>
    </w:p>
    <w:p>
      <w:pPr>
        <w:pStyle w:val="TextBody"/>
        <w:bidi w:val="0"/>
        <w:spacing w:before="0" w:after="283"/>
        <w:jc w:val="start"/>
        <w:rPr/>
      </w:pPr>
      <w:r>
        <w:rPr/>
        <w:t xml:space="preserve">MAZDA </w:t>
      </w:r>
    </w:p>
    <w:p>
      <w:pPr>
        <w:pStyle w:val="TextBody"/>
        <w:bidi w:val="0"/>
        <w:spacing w:before="0" w:after="283"/>
        <w:jc w:val="start"/>
        <w:rPr/>
      </w:pPr>
      <w:r>
        <w:rPr/>
        <w:t xml:space="preserve">7, 268 </w:t>
      </w:r>
    </w:p>
    <w:p>
      <w:pPr>
        <w:pStyle w:val="TextBody"/>
        <w:bidi w:val="0"/>
        <w:spacing w:before="0" w:after="283"/>
        <w:jc w:val="start"/>
        <w:rPr/>
      </w:pPr>
      <w:r>
        <w:rPr/>
        <w:t xml:space="preserve">6, 491 </w:t>
      </w:r>
    </w:p>
    <w:p>
      <w:pPr>
        <w:pStyle w:val="TextBody"/>
        <w:bidi w:val="0"/>
        <w:spacing w:before="0" w:after="283"/>
        <w:jc w:val="start"/>
        <w:rPr/>
      </w:pPr>
      <w:r>
        <w:rPr/>
        <w:t xml:space="preserve">12. 0 </w:t>
      </w:r>
    </w:p>
    <w:p>
      <w:pPr>
        <w:pStyle w:val="TextBody"/>
        <w:bidi w:val="0"/>
        <w:spacing w:before="0" w:after="283"/>
        <w:jc w:val="start"/>
        <w:rPr/>
      </w:pPr>
      <w:r>
        <w:rPr/>
        <w:t xml:space="preserve">48, 127 </w:t>
      </w:r>
    </w:p>
    <w:p>
      <w:pPr>
        <w:pStyle w:val="TextBody"/>
        <w:bidi w:val="0"/>
        <w:spacing w:before="0" w:after="283"/>
        <w:jc w:val="start"/>
        <w:rPr/>
      </w:pPr>
      <w:r>
        <w:rPr/>
        <w:t xml:space="preserve">45, 282 </w:t>
      </w:r>
    </w:p>
    <w:p>
      <w:pPr>
        <w:pStyle w:val="TextBody"/>
        <w:bidi w:val="0"/>
        <w:spacing w:before="0" w:after="283"/>
        <w:jc w:val="start"/>
        <w:rPr/>
      </w:pPr>
      <w:r>
        <w:rPr/>
        <w:t xml:space="preserve">6. 3 </w:t>
      </w:r>
    </w:p>
    <w:p>
      <w:pPr>
        <w:pStyle w:val="TextBody"/>
        <w:bidi w:val="0"/>
        <w:spacing w:before="0" w:after="283"/>
        <w:jc w:val="start"/>
        <w:rPr/>
      </w:pPr>
      <w:r>
        <w:rPr/>
        <w:t xml:space="preserve">Car </w:t>
      </w:r>
    </w:p>
    <w:p>
      <w:pPr>
        <w:pStyle w:val="TextBody"/>
        <w:bidi w:val="0"/>
        <w:spacing w:before="0" w:after="283"/>
        <w:jc w:val="start"/>
        <w:rPr/>
      </w:pPr>
      <w:r>
        <w:rPr/>
        <w:t xml:space="preserve">6, 082 </w:t>
      </w:r>
    </w:p>
    <w:p>
      <w:pPr>
        <w:pStyle w:val="TextBody"/>
        <w:bidi w:val="0"/>
        <w:spacing w:before="0" w:after="283"/>
        <w:jc w:val="start"/>
        <w:rPr/>
      </w:pPr>
      <w:r>
        <w:rPr/>
        <w:t xml:space="preserve">5, 484 </w:t>
      </w:r>
    </w:p>
    <w:p>
      <w:pPr>
        <w:pStyle w:val="TextBody"/>
        <w:bidi w:val="0"/>
        <w:spacing w:before="0" w:after="283"/>
        <w:jc w:val="start"/>
        <w:rPr/>
      </w:pPr>
      <w:r>
        <w:rPr/>
        <w:t xml:space="preserve">10. 9 </w:t>
      </w:r>
    </w:p>
    <w:p>
      <w:pPr>
        <w:pStyle w:val="TextBody"/>
        <w:bidi w:val="0"/>
        <w:spacing w:before="0" w:after="283"/>
        <w:jc w:val="start"/>
        <w:rPr/>
      </w:pPr>
      <w:r>
        <w:rPr/>
        <w:t xml:space="preserve">40, 034 </w:t>
      </w:r>
    </w:p>
    <w:p>
      <w:pPr>
        <w:pStyle w:val="TextBody"/>
        <w:bidi w:val="0"/>
        <w:spacing w:before="0" w:after="283"/>
        <w:jc w:val="start"/>
        <w:rPr/>
      </w:pPr>
      <w:r>
        <w:rPr/>
        <w:t xml:space="preserve">38, 637 </w:t>
      </w:r>
    </w:p>
    <w:p>
      <w:pPr>
        <w:pStyle w:val="TextBody"/>
        <w:bidi w:val="0"/>
        <w:spacing w:before="0" w:after="283"/>
        <w:jc w:val="start"/>
        <w:rPr/>
      </w:pPr>
      <w:r>
        <w:rPr/>
        <w:t xml:space="preserve">3. 6 </w:t>
      </w:r>
    </w:p>
    <w:p>
      <w:pPr>
        <w:pStyle w:val="TextBody"/>
        <w:bidi w:val="0"/>
        <w:spacing w:before="0" w:after="283"/>
        <w:jc w:val="start"/>
        <w:rPr/>
      </w:pPr>
      <w:r>
        <w:rPr/>
        <w:t xml:space="preserve">Truck </w:t>
      </w:r>
    </w:p>
    <w:p>
      <w:pPr>
        <w:pStyle w:val="TextBody"/>
        <w:bidi w:val="0"/>
        <w:spacing w:before="0" w:after="283"/>
        <w:jc w:val="start"/>
        <w:rPr/>
      </w:pPr>
      <w:r>
        <w:rPr/>
        <w:t xml:space="preserve">1, 186 </w:t>
      </w:r>
    </w:p>
    <w:p>
      <w:pPr>
        <w:pStyle w:val="TextBody"/>
        <w:bidi w:val="0"/>
        <w:spacing w:before="0" w:after="283"/>
        <w:jc w:val="start"/>
        <w:rPr/>
      </w:pPr>
      <w:r>
        <w:rPr/>
        <w:t xml:space="preserve">1, 007 </w:t>
      </w:r>
    </w:p>
    <w:p>
      <w:pPr>
        <w:pStyle w:val="TextBody"/>
        <w:bidi w:val="0"/>
        <w:spacing w:before="0" w:after="283"/>
        <w:jc w:val="start"/>
        <w:rPr/>
      </w:pPr>
      <w:r>
        <w:rPr/>
        <w:t xml:space="preserve">17. 8 </w:t>
      </w:r>
    </w:p>
    <w:p>
      <w:pPr>
        <w:pStyle w:val="TextBody"/>
        <w:bidi w:val="0"/>
        <w:spacing w:before="0" w:after="283"/>
        <w:jc w:val="start"/>
        <w:rPr/>
      </w:pPr>
      <w:r>
        <w:rPr/>
        <w:t xml:space="preserve">8, 093 </w:t>
      </w:r>
    </w:p>
    <w:p>
      <w:pPr>
        <w:pStyle w:val="TextBody"/>
        <w:bidi w:val="0"/>
        <w:spacing w:before="0" w:after="283"/>
        <w:jc w:val="start"/>
        <w:rPr/>
      </w:pPr>
      <w:r>
        <w:rPr/>
        <w:t xml:space="preserve">6, 645 </w:t>
      </w:r>
    </w:p>
    <w:p>
      <w:pPr>
        <w:pStyle w:val="TextBody"/>
        <w:bidi w:val="0"/>
        <w:spacing w:before="0" w:after="283"/>
        <w:jc w:val="start"/>
        <w:rPr/>
      </w:pPr>
      <w:r>
        <w:rPr/>
        <w:t xml:space="preserve">21. 8 </w:t>
      </w:r>
    </w:p>
    <w:p>
      <w:pPr>
        <w:pStyle w:val="TextBody"/>
        <w:bidi w:val="0"/>
        <w:spacing w:before="0" w:after="283"/>
        <w:jc w:val="start"/>
        <w:rPr/>
      </w:pPr>
      <w:r>
        <w:rPr/>
        <w:t xml:space="preserve">NISSAN </w:t>
      </w:r>
    </w:p>
    <w:p>
      <w:pPr>
        <w:pStyle w:val="TextBody"/>
        <w:bidi w:val="0"/>
        <w:spacing w:before="0" w:after="283"/>
        <w:jc w:val="start"/>
        <w:rPr/>
      </w:pPr>
      <w:r>
        <w:rPr/>
        <w:t xml:space="preserve">8, 318 </w:t>
      </w:r>
    </w:p>
    <w:p>
      <w:pPr>
        <w:pStyle w:val="TextBody"/>
        <w:bidi w:val="0"/>
        <w:spacing w:before="0" w:after="283"/>
        <w:jc w:val="start"/>
        <w:rPr/>
      </w:pPr>
      <w:r>
        <w:rPr/>
        <w:t xml:space="preserve">7, 534 </w:t>
      </w:r>
    </w:p>
    <w:p>
      <w:pPr>
        <w:pStyle w:val="TextBody"/>
        <w:bidi w:val="0"/>
        <w:spacing w:before="0" w:after="283"/>
        <w:jc w:val="start"/>
        <w:rPr/>
      </w:pPr>
      <w:r>
        <w:rPr/>
        <w:t xml:space="preserve">10. 4 </w:t>
      </w:r>
    </w:p>
    <w:p>
      <w:pPr>
        <w:pStyle w:val="TextBody"/>
        <w:bidi w:val="0"/>
        <w:spacing w:before="0" w:after="283"/>
        <w:jc w:val="start"/>
        <w:rPr/>
      </w:pPr>
      <w:r>
        <w:rPr/>
        <w:t xml:space="preserve">49, 834 </w:t>
      </w:r>
    </w:p>
    <w:p>
      <w:pPr>
        <w:pStyle w:val="TextBody"/>
        <w:bidi w:val="0"/>
        <w:spacing w:before="0" w:after="283"/>
        <w:jc w:val="start"/>
        <w:rPr/>
      </w:pPr>
      <w:r>
        <w:rPr/>
        <w:t xml:space="preserve">47, 001 </w:t>
      </w:r>
    </w:p>
    <w:p>
      <w:pPr>
        <w:pStyle w:val="TextBody"/>
        <w:bidi w:val="0"/>
        <w:spacing w:before="0" w:after="283"/>
        <w:jc w:val="start"/>
        <w:rPr/>
      </w:pPr>
      <w:r>
        <w:rPr/>
        <w:t xml:space="preserve">6. 0 </w:t>
      </w:r>
    </w:p>
    <w:p>
      <w:pPr>
        <w:pStyle w:val="TextBody"/>
        <w:bidi w:val="0"/>
        <w:spacing w:before="0" w:after="283"/>
        <w:jc w:val="start"/>
        <w:rPr/>
      </w:pPr>
      <w:r>
        <w:rPr/>
        <w:t xml:space="preserve">Car </w:t>
      </w:r>
    </w:p>
    <w:p>
      <w:pPr>
        <w:pStyle w:val="TextBody"/>
        <w:bidi w:val="0"/>
        <w:spacing w:before="0" w:after="283"/>
        <w:jc w:val="start"/>
        <w:rPr/>
      </w:pPr>
      <w:r>
        <w:rPr/>
        <w:t xml:space="preserve">5, 532 </w:t>
      </w:r>
    </w:p>
    <w:p>
      <w:pPr>
        <w:pStyle w:val="TextBody"/>
        <w:bidi w:val="0"/>
        <w:spacing w:before="0" w:after="283"/>
        <w:jc w:val="start"/>
        <w:rPr/>
      </w:pPr>
      <w:r>
        <w:rPr/>
        <w:t xml:space="preserve">5, 168 </w:t>
      </w:r>
    </w:p>
    <w:p>
      <w:pPr>
        <w:pStyle w:val="TextBody"/>
        <w:bidi w:val="0"/>
        <w:spacing w:before="0" w:after="283"/>
        <w:jc w:val="start"/>
        <w:rPr/>
      </w:pPr>
      <w:r>
        <w:rPr/>
        <w:t xml:space="preserve">7. 0 </w:t>
      </w:r>
    </w:p>
    <w:p>
      <w:pPr>
        <w:pStyle w:val="TextBody"/>
        <w:bidi w:val="0"/>
        <w:spacing w:before="0" w:after="283"/>
        <w:jc w:val="start"/>
        <w:rPr/>
      </w:pPr>
      <w:r>
        <w:rPr/>
        <w:t xml:space="preserve">34, 759 </w:t>
      </w:r>
    </w:p>
    <w:p>
      <w:pPr>
        <w:pStyle w:val="TextBody"/>
        <w:bidi w:val="0"/>
        <w:spacing w:before="0" w:after="283"/>
        <w:jc w:val="start"/>
        <w:rPr/>
      </w:pPr>
      <w:r>
        <w:rPr/>
        <w:t xml:space="preserve">33, 264 </w:t>
      </w:r>
    </w:p>
    <w:p>
      <w:pPr>
        <w:pStyle w:val="TextBody"/>
        <w:bidi w:val="0"/>
        <w:spacing w:before="0" w:after="283"/>
        <w:jc w:val="start"/>
        <w:rPr/>
      </w:pPr>
      <w:r>
        <w:rPr/>
        <w:t xml:space="preserve">4. 5 </w:t>
      </w:r>
    </w:p>
    <w:p>
      <w:pPr>
        <w:pStyle w:val="TextBody"/>
        <w:bidi w:val="0"/>
        <w:spacing w:before="0" w:after="283"/>
        <w:jc w:val="start"/>
        <w:rPr/>
      </w:pPr>
      <w:r>
        <w:rPr/>
        <w:t xml:space="preserve">Truck </w:t>
      </w:r>
    </w:p>
    <w:p>
      <w:pPr>
        <w:pStyle w:val="TextBody"/>
        <w:bidi w:val="0"/>
        <w:spacing w:before="0" w:after="283"/>
        <w:jc w:val="start"/>
        <w:rPr/>
      </w:pPr>
      <w:r>
        <w:rPr/>
        <w:t xml:space="preserve">2, 786 </w:t>
      </w:r>
    </w:p>
    <w:p>
      <w:pPr>
        <w:pStyle w:val="TextBody"/>
        <w:bidi w:val="0"/>
        <w:spacing w:before="0" w:after="283"/>
        <w:jc w:val="start"/>
        <w:rPr/>
      </w:pPr>
      <w:r>
        <w:rPr/>
        <w:t xml:space="preserve">2, 366 </w:t>
      </w:r>
    </w:p>
    <w:p>
      <w:pPr>
        <w:pStyle w:val="TextBody"/>
        <w:bidi w:val="0"/>
        <w:spacing w:before="0" w:after="283"/>
        <w:jc w:val="start"/>
        <w:rPr/>
      </w:pPr>
      <w:r>
        <w:rPr/>
        <w:t xml:space="preserve">17. 8 </w:t>
      </w:r>
    </w:p>
    <w:p>
      <w:pPr>
        <w:pStyle w:val="TextBody"/>
        <w:bidi w:val="0"/>
        <w:spacing w:before="0" w:after="283"/>
        <w:jc w:val="start"/>
        <w:rPr/>
      </w:pPr>
      <w:r>
        <w:rPr/>
        <w:t xml:space="preserve">15, 075 </w:t>
      </w:r>
    </w:p>
    <w:p>
      <w:pPr>
        <w:pStyle w:val="TextBody"/>
        <w:bidi w:val="0"/>
        <w:spacing w:before="0" w:after="283"/>
        <w:jc w:val="start"/>
        <w:rPr/>
      </w:pPr>
      <w:r>
        <w:rPr/>
        <w:t xml:space="preserve">13, 737 </w:t>
      </w:r>
    </w:p>
    <w:p>
      <w:pPr>
        <w:pStyle w:val="TextBody"/>
        <w:bidi w:val="0"/>
        <w:spacing w:before="0" w:after="283"/>
        <w:jc w:val="start"/>
        <w:rPr/>
      </w:pPr>
      <w:r>
        <w:rPr/>
        <w:t xml:space="preserve">9. 7 </w:t>
      </w:r>
    </w:p>
    <w:p>
      <w:pPr>
        <w:pStyle w:val="TextBody"/>
        <w:bidi w:val="0"/>
        <w:spacing w:before="0" w:after="283"/>
        <w:jc w:val="start"/>
        <w:rPr/>
      </w:pPr>
      <w:r>
        <w:rPr/>
        <w:t xml:space="preserve">SUZUKI </w:t>
      </w:r>
    </w:p>
    <w:p>
      <w:pPr>
        <w:pStyle w:val="TextBody"/>
        <w:bidi w:val="0"/>
        <w:spacing w:before="0" w:after="283"/>
        <w:jc w:val="start"/>
        <w:rPr/>
      </w:pPr>
      <w:r>
        <w:rPr/>
        <w:t xml:space="preserve">935 </w:t>
      </w:r>
    </w:p>
    <w:p>
      <w:pPr>
        <w:pStyle w:val="TextBody"/>
        <w:bidi w:val="0"/>
        <w:spacing w:before="0" w:after="283"/>
        <w:jc w:val="start"/>
        <w:rPr/>
      </w:pPr>
      <w:r>
        <w:rPr/>
        <w:t xml:space="preserve">1, 158 </w:t>
      </w:r>
    </w:p>
    <w:p>
      <w:pPr>
        <w:pStyle w:val="TextBody"/>
        <w:bidi w:val="0"/>
        <w:spacing w:before="0" w:after="283"/>
        <w:jc w:val="start"/>
        <w:rPr/>
      </w:pPr>
      <w:r>
        <w:rPr/>
        <w:t xml:space="preserve">-19. 3 </w:t>
      </w:r>
    </w:p>
    <w:p>
      <w:pPr>
        <w:pStyle w:val="TextBody"/>
        <w:bidi w:val="0"/>
        <w:spacing w:before="0" w:after="283"/>
        <w:jc w:val="start"/>
        <w:rPr/>
      </w:pPr>
      <w:r>
        <w:rPr/>
        <w:t xml:space="preserve">5, 277 </w:t>
      </w:r>
    </w:p>
    <w:p>
      <w:pPr>
        <w:pStyle w:val="TextBody"/>
        <w:bidi w:val="0"/>
        <w:spacing w:before="0" w:after="283"/>
        <w:jc w:val="start"/>
        <w:rPr/>
      </w:pPr>
      <w:r>
        <w:rPr/>
        <w:t xml:space="preserve">6, 881 </w:t>
      </w:r>
    </w:p>
    <w:p>
      <w:pPr>
        <w:pStyle w:val="TextBody"/>
        <w:bidi w:val="0"/>
        <w:spacing w:before="0" w:after="283"/>
        <w:jc w:val="start"/>
        <w:rPr/>
      </w:pPr>
      <w:r>
        <w:rPr/>
        <w:t xml:space="preserve">-23. 3 </w:t>
      </w:r>
    </w:p>
    <w:p>
      <w:pPr>
        <w:pStyle w:val="TextBody"/>
        <w:bidi w:val="0"/>
        <w:spacing w:before="0" w:after="283"/>
        <w:jc w:val="start"/>
        <w:rPr/>
      </w:pPr>
      <w:r>
        <w:rPr/>
        <w:t xml:space="preserve">Car </w:t>
      </w:r>
    </w:p>
    <w:p>
      <w:pPr>
        <w:pStyle w:val="TextBody"/>
        <w:bidi w:val="0"/>
        <w:spacing w:before="0" w:after="283"/>
        <w:jc w:val="start"/>
        <w:rPr/>
      </w:pPr>
      <w:r>
        <w:rPr/>
        <w:t xml:space="preserve">604 </w:t>
      </w:r>
    </w:p>
    <w:p>
      <w:pPr>
        <w:pStyle w:val="TextBody"/>
        <w:bidi w:val="0"/>
        <w:spacing w:before="0" w:after="283"/>
        <w:jc w:val="start"/>
        <w:rPr/>
      </w:pPr>
      <w:r>
        <w:rPr/>
        <w:t xml:space="preserve">705 </w:t>
      </w:r>
    </w:p>
    <w:p>
      <w:pPr>
        <w:pStyle w:val="TextBody"/>
        <w:bidi w:val="0"/>
        <w:spacing w:before="0" w:after="283"/>
        <w:jc w:val="start"/>
        <w:rPr/>
      </w:pPr>
      <w:r>
        <w:rPr/>
        <w:t xml:space="preserve">-14. 3 </w:t>
      </w:r>
    </w:p>
    <w:p>
      <w:pPr>
        <w:pStyle w:val="TextBody"/>
        <w:bidi w:val="0"/>
        <w:spacing w:before="0" w:after="283"/>
        <w:jc w:val="start"/>
        <w:rPr/>
      </w:pPr>
      <w:r>
        <w:rPr/>
        <w:t xml:space="preserve">3, 640 </w:t>
      </w:r>
    </w:p>
    <w:p>
      <w:pPr>
        <w:pStyle w:val="TextBody"/>
        <w:bidi w:val="0"/>
        <w:spacing w:before="0" w:after="283"/>
        <w:jc w:val="start"/>
        <w:rPr/>
      </w:pPr>
      <w:r>
        <w:rPr/>
        <w:t xml:space="preserve">4, 369 </w:t>
      </w:r>
    </w:p>
    <w:p>
      <w:pPr>
        <w:pStyle w:val="TextBody"/>
        <w:bidi w:val="0"/>
        <w:spacing w:before="0" w:after="283"/>
        <w:jc w:val="start"/>
        <w:rPr/>
      </w:pPr>
      <w:r>
        <w:rPr/>
        <w:t xml:space="preserve">-16. 7 </w:t>
      </w:r>
    </w:p>
    <w:p>
      <w:pPr>
        <w:pStyle w:val="TextBody"/>
        <w:bidi w:val="0"/>
        <w:spacing w:before="0" w:after="283"/>
        <w:jc w:val="start"/>
        <w:rPr/>
      </w:pPr>
      <w:r>
        <w:rPr/>
        <w:t xml:space="preserve">Truck </w:t>
      </w:r>
    </w:p>
    <w:p>
      <w:pPr>
        <w:pStyle w:val="TextBody"/>
        <w:bidi w:val="0"/>
        <w:spacing w:before="0" w:after="283"/>
        <w:jc w:val="start"/>
        <w:rPr/>
      </w:pPr>
      <w:r>
        <w:rPr/>
        <w:t xml:space="preserve">331 </w:t>
      </w:r>
    </w:p>
    <w:p>
      <w:pPr>
        <w:pStyle w:val="TextBody"/>
        <w:bidi w:val="0"/>
        <w:spacing w:before="0" w:after="283"/>
        <w:jc w:val="start"/>
        <w:rPr/>
      </w:pPr>
      <w:r>
        <w:rPr/>
        <w:t xml:space="preserve">453 </w:t>
      </w:r>
    </w:p>
    <w:p>
      <w:pPr>
        <w:pStyle w:val="TextBody"/>
        <w:bidi w:val="0"/>
        <w:spacing w:before="0" w:after="283"/>
        <w:jc w:val="start"/>
        <w:rPr/>
      </w:pPr>
      <w:r>
        <w:rPr/>
        <w:t xml:space="preserve">-26. 9 </w:t>
      </w:r>
    </w:p>
    <w:p>
      <w:pPr>
        <w:pStyle w:val="TextBody"/>
        <w:bidi w:val="0"/>
        <w:spacing w:before="0" w:after="283"/>
        <w:jc w:val="start"/>
        <w:rPr/>
      </w:pPr>
      <w:r>
        <w:rPr/>
        <w:t xml:space="preserve">1, 637 </w:t>
      </w:r>
    </w:p>
    <w:p>
      <w:pPr>
        <w:pStyle w:val="TextBody"/>
        <w:bidi w:val="0"/>
        <w:spacing w:before="0" w:after="283"/>
        <w:jc w:val="start"/>
        <w:rPr/>
      </w:pPr>
      <w:r>
        <w:rPr/>
        <w:t xml:space="preserve">2, 512 </w:t>
      </w:r>
    </w:p>
    <w:p>
      <w:pPr>
        <w:pStyle w:val="TextBody"/>
        <w:bidi w:val="0"/>
        <w:spacing w:before="0" w:after="283"/>
        <w:jc w:val="start"/>
        <w:rPr/>
      </w:pPr>
      <w:r>
        <w:rPr/>
        <w:t xml:space="preserve">-34. 8 </w:t>
      </w:r>
    </w:p>
    <w:p>
      <w:pPr>
        <w:pStyle w:val="TextBody"/>
        <w:bidi w:val="0"/>
        <w:spacing w:before="0" w:after="283"/>
        <w:jc w:val="start"/>
        <w:rPr/>
      </w:pPr>
      <w:r>
        <w:rPr/>
        <w:t xml:space="preserve">SUBARU </w:t>
      </w:r>
    </w:p>
    <w:p>
      <w:pPr>
        <w:pStyle w:val="TextBody"/>
        <w:bidi w:val="0"/>
        <w:spacing w:before="0" w:after="283"/>
        <w:jc w:val="start"/>
        <w:rPr/>
      </w:pPr>
      <w:r>
        <w:rPr/>
        <w:t xml:space="preserve">2, 336 </w:t>
      </w:r>
    </w:p>
    <w:p>
      <w:pPr>
        <w:pStyle w:val="TextBody"/>
        <w:bidi w:val="0"/>
        <w:spacing w:before="0" w:after="283"/>
        <w:jc w:val="start"/>
        <w:rPr/>
      </w:pPr>
      <w:r>
        <w:rPr/>
        <w:t xml:space="preserve">1, 824 </w:t>
      </w:r>
    </w:p>
    <w:p>
      <w:pPr>
        <w:pStyle w:val="TextBody"/>
        <w:bidi w:val="0"/>
        <w:spacing w:before="0" w:after="283"/>
        <w:jc w:val="start"/>
        <w:rPr/>
      </w:pPr>
      <w:r>
        <w:rPr/>
        <w:t xml:space="preserve">28. 1 </w:t>
      </w:r>
    </w:p>
    <w:p>
      <w:pPr>
        <w:pStyle w:val="TextBody"/>
        <w:bidi w:val="0"/>
        <w:spacing w:before="0" w:after="283"/>
        <w:jc w:val="start"/>
        <w:rPr/>
      </w:pPr>
      <w:r>
        <w:rPr/>
        <w:t xml:space="preserve">15, 684 </w:t>
      </w:r>
    </w:p>
    <w:p>
      <w:pPr>
        <w:pStyle w:val="TextBody"/>
        <w:bidi w:val="0"/>
        <w:spacing w:before="0" w:after="283"/>
        <w:jc w:val="start"/>
        <w:rPr/>
      </w:pPr>
      <w:r>
        <w:rPr/>
        <w:t xml:space="preserve">11, 904 </w:t>
      </w:r>
    </w:p>
    <w:p>
      <w:pPr>
        <w:pStyle w:val="TextBody"/>
        <w:bidi w:val="0"/>
        <w:spacing w:before="0" w:after="283"/>
        <w:jc w:val="start"/>
        <w:rPr/>
      </w:pPr>
      <w:r>
        <w:rPr/>
        <w:t xml:space="preserve">31. 8 </w:t>
      </w:r>
    </w:p>
    <w:p>
      <w:pPr>
        <w:pStyle w:val="TextBody"/>
        <w:bidi w:val="0"/>
        <w:spacing w:before="0" w:after="283"/>
        <w:jc w:val="start"/>
        <w:rPr/>
      </w:pPr>
      <w:r>
        <w:rPr/>
        <w:t xml:space="preserve">Car </w:t>
      </w:r>
    </w:p>
    <w:p>
      <w:pPr>
        <w:pStyle w:val="TextBody"/>
        <w:bidi w:val="0"/>
        <w:spacing w:before="0" w:after="283"/>
        <w:jc w:val="start"/>
        <w:rPr/>
      </w:pPr>
      <w:r>
        <w:rPr/>
        <w:t xml:space="preserve">987 </w:t>
      </w:r>
    </w:p>
    <w:p>
      <w:pPr>
        <w:pStyle w:val="TextBody"/>
        <w:bidi w:val="0"/>
        <w:spacing w:before="0" w:after="283"/>
        <w:jc w:val="start"/>
        <w:rPr/>
      </w:pPr>
      <w:r>
        <w:rPr/>
        <w:t xml:space="preserve">931 </w:t>
      </w:r>
    </w:p>
    <w:p>
      <w:pPr>
        <w:pStyle w:val="TextBody"/>
        <w:bidi w:val="0"/>
        <w:spacing w:before="0" w:after="283"/>
        <w:jc w:val="start"/>
        <w:rPr/>
      </w:pPr>
      <w:r>
        <w:rPr/>
        <w:t xml:space="preserve">6. 0 </w:t>
      </w:r>
    </w:p>
    <w:p>
      <w:pPr>
        <w:pStyle w:val="TextBody"/>
        <w:bidi w:val="0"/>
        <w:spacing w:before="0" w:after="283"/>
        <w:jc w:val="start"/>
        <w:rPr/>
      </w:pPr>
      <w:r>
        <w:rPr/>
        <w:t xml:space="preserve">6, 610 </w:t>
      </w:r>
    </w:p>
    <w:p>
      <w:pPr>
        <w:pStyle w:val="TextBody"/>
        <w:bidi w:val="0"/>
        <w:spacing w:before="0" w:after="283"/>
        <w:jc w:val="start"/>
        <w:rPr/>
      </w:pPr>
      <w:r>
        <w:rPr/>
        <w:t xml:space="preserve">6, 613 </w:t>
      </w:r>
    </w:p>
    <w:p>
      <w:pPr>
        <w:pStyle w:val="TextBody"/>
        <w:bidi w:val="0"/>
        <w:spacing w:before="0" w:after="283"/>
        <w:jc w:val="start"/>
        <w:rPr/>
      </w:pPr>
      <w:r>
        <w:rPr/>
        <w:t xml:space="preserve">-0. 0 </w:t>
      </w:r>
    </w:p>
    <w:p>
      <w:pPr>
        <w:pStyle w:val="TextBody"/>
        <w:bidi w:val="0"/>
        <w:spacing w:before="0" w:after="283"/>
        <w:jc w:val="start"/>
        <w:rPr/>
      </w:pPr>
      <w:r>
        <w:rPr/>
        <w:t xml:space="preserve">Truck </w:t>
      </w:r>
    </w:p>
    <w:p>
      <w:pPr>
        <w:pStyle w:val="TextBody"/>
        <w:bidi w:val="0"/>
        <w:spacing w:before="0" w:after="283"/>
        <w:jc w:val="start"/>
        <w:rPr/>
      </w:pPr>
      <w:r>
        <w:rPr/>
        <w:t xml:space="preserve">1, 349 </w:t>
      </w:r>
    </w:p>
    <w:p>
      <w:pPr>
        <w:pStyle w:val="TextBody"/>
        <w:bidi w:val="0"/>
        <w:spacing w:before="0" w:after="283"/>
        <w:jc w:val="start"/>
        <w:rPr/>
      </w:pPr>
      <w:r>
        <w:rPr/>
        <w:t xml:space="preserve">893 </w:t>
      </w:r>
    </w:p>
    <w:p>
      <w:pPr>
        <w:pStyle w:val="TextBody"/>
        <w:bidi w:val="0"/>
        <w:spacing w:before="0" w:after="283"/>
        <w:jc w:val="start"/>
        <w:rPr/>
      </w:pPr>
      <w:r>
        <w:rPr/>
        <w:t xml:space="preserve">51. 1 </w:t>
      </w:r>
    </w:p>
    <w:p>
      <w:pPr>
        <w:pStyle w:val="TextBody"/>
        <w:bidi w:val="0"/>
        <w:spacing w:before="0" w:after="283"/>
        <w:jc w:val="start"/>
        <w:rPr/>
      </w:pPr>
      <w:r>
        <w:rPr/>
        <w:t xml:space="preserve">9, 074 </w:t>
      </w:r>
    </w:p>
    <w:p>
      <w:pPr>
        <w:pStyle w:val="TextBody"/>
        <w:bidi w:val="0"/>
        <w:spacing w:before="0" w:after="283"/>
        <w:jc w:val="start"/>
        <w:rPr/>
      </w:pPr>
      <w:r>
        <w:rPr/>
        <w:t xml:space="preserve">5, 291 </w:t>
      </w:r>
    </w:p>
    <w:p>
      <w:pPr>
        <w:pStyle w:val="TextBody"/>
        <w:bidi w:val="0"/>
        <w:spacing w:before="0" w:after="283"/>
        <w:jc w:val="start"/>
        <w:rPr/>
      </w:pPr>
      <w:r>
        <w:rPr/>
        <w:t xml:space="preserve">71. 5 </w:t>
      </w:r>
    </w:p>
    <w:p>
      <w:pPr>
        <w:pStyle w:val="TextBody"/>
        <w:bidi w:val="0"/>
        <w:spacing w:before="0" w:after="283"/>
        <w:jc w:val="start"/>
        <w:rPr/>
      </w:pPr>
      <w:r>
        <w:rPr/>
        <w:t xml:space="preserve">MITSUBISHI </w:t>
      </w:r>
    </w:p>
    <w:p>
      <w:pPr>
        <w:pStyle w:val="TextBody"/>
        <w:bidi w:val="0"/>
        <w:spacing w:before="0" w:after="283"/>
        <w:jc w:val="start"/>
        <w:rPr/>
      </w:pPr>
      <w:r>
        <w:rPr/>
        <w:t xml:space="preserve">1, 672 </w:t>
      </w:r>
    </w:p>
    <w:p>
      <w:pPr>
        <w:pStyle w:val="TextBody"/>
        <w:bidi w:val="0"/>
        <w:spacing w:before="0" w:after="283"/>
        <w:jc w:val="start"/>
        <w:rPr/>
      </w:pPr>
      <w:r>
        <w:rPr/>
        <w:t xml:space="preserve">1, 901 </w:t>
      </w:r>
    </w:p>
    <w:p>
      <w:pPr>
        <w:pStyle w:val="TextBody"/>
        <w:bidi w:val="0"/>
        <w:spacing w:before="0" w:after="283"/>
        <w:jc w:val="start"/>
        <w:rPr/>
      </w:pPr>
      <w:r>
        <w:rPr/>
        <w:t xml:space="preserve">-12. 0 </w:t>
      </w:r>
    </w:p>
    <w:p>
      <w:pPr>
        <w:pStyle w:val="TextBody"/>
        <w:bidi w:val="0"/>
        <w:spacing w:before="0" w:after="283"/>
        <w:jc w:val="start"/>
        <w:rPr/>
      </w:pPr>
      <w:r>
        <w:rPr/>
        <w:t xml:space="preserve">11, 511 </w:t>
      </w:r>
    </w:p>
    <w:p>
      <w:pPr>
        <w:pStyle w:val="TextBody"/>
        <w:bidi w:val="0"/>
        <w:spacing w:before="0" w:after="283"/>
        <w:jc w:val="start"/>
        <w:rPr/>
      </w:pPr>
      <w:r>
        <w:rPr/>
        <w:t xml:space="preserve">11, 956 </w:t>
      </w:r>
    </w:p>
    <w:p>
      <w:pPr>
        <w:pStyle w:val="TextBody"/>
        <w:bidi w:val="0"/>
        <w:spacing w:before="0" w:after="283"/>
        <w:jc w:val="start"/>
        <w:rPr/>
      </w:pPr>
      <w:r>
        <w:rPr/>
        <w:t xml:space="preserve">-3. 7 </w:t>
      </w:r>
    </w:p>
    <w:p>
      <w:pPr>
        <w:pStyle w:val="TextBody"/>
        <w:bidi w:val="0"/>
        <w:spacing w:before="0" w:after="283"/>
        <w:jc w:val="start"/>
        <w:rPr/>
      </w:pPr>
      <w:r>
        <w:rPr/>
        <w:t xml:space="preserve">Car </w:t>
      </w:r>
    </w:p>
    <w:p>
      <w:pPr>
        <w:pStyle w:val="TextBody"/>
        <w:bidi w:val="0"/>
        <w:spacing w:before="0" w:after="283"/>
        <w:jc w:val="start"/>
        <w:rPr/>
      </w:pPr>
      <w:r>
        <w:rPr/>
        <w:t xml:space="preserve">1, 016 </w:t>
      </w:r>
    </w:p>
    <w:p>
      <w:pPr>
        <w:pStyle w:val="TextBody"/>
        <w:bidi w:val="0"/>
        <w:spacing w:before="0" w:after="283"/>
        <w:jc w:val="start"/>
        <w:rPr/>
      </w:pPr>
      <w:r>
        <w:rPr/>
        <w:t xml:space="preserve">1, 016 </w:t>
      </w:r>
    </w:p>
    <w:p>
      <w:pPr>
        <w:pStyle w:val="TextBody"/>
        <w:bidi w:val="0"/>
        <w:spacing w:before="0" w:after="283"/>
        <w:jc w:val="start"/>
        <w:rPr/>
      </w:pPr>
      <w:r>
        <w:rPr/>
        <w:t xml:space="preserve">0. 0 </w:t>
      </w:r>
    </w:p>
    <w:p>
      <w:pPr>
        <w:pStyle w:val="TextBody"/>
        <w:bidi w:val="0"/>
        <w:spacing w:before="0" w:after="283"/>
        <w:jc w:val="start"/>
        <w:rPr/>
      </w:pPr>
      <w:r>
        <w:rPr/>
        <w:t xml:space="preserve">6, 595 </w:t>
      </w:r>
    </w:p>
    <w:p>
      <w:pPr>
        <w:pStyle w:val="TextBody"/>
        <w:bidi w:val="0"/>
        <w:spacing w:before="0" w:after="283"/>
        <w:jc w:val="start"/>
        <w:rPr/>
      </w:pPr>
      <w:r>
        <w:rPr/>
        <w:t xml:space="preserve">6, 687 </w:t>
      </w:r>
    </w:p>
    <w:p>
      <w:pPr>
        <w:pStyle w:val="TextBody"/>
        <w:bidi w:val="0"/>
        <w:spacing w:before="0" w:after="283"/>
        <w:jc w:val="start"/>
        <w:rPr/>
      </w:pPr>
      <w:r>
        <w:rPr/>
        <w:t xml:space="preserve">-1. 4 </w:t>
      </w:r>
    </w:p>
    <w:p>
      <w:pPr>
        <w:pStyle w:val="TextBody"/>
        <w:bidi w:val="0"/>
        <w:spacing w:before="0" w:after="283"/>
        <w:jc w:val="start"/>
        <w:rPr/>
      </w:pPr>
      <w:r>
        <w:rPr/>
        <w:t xml:space="preserve">Truck </w:t>
      </w:r>
    </w:p>
    <w:p>
      <w:pPr>
        <w:pStyle w:val="TextBody"/>
        <w:bidi w:val="0"/>
        <w:spacing w:before="0" w:after="283"/>
        <w:jc w:val="start"/>
        <w:rPr/>
      </w:pPr>
      <w:r>
        <w:rPr/>
        <w:t xml:space="preserve">656 </w:t>
      </w:r>
    </w:p>
    <w:p>
      <w:pPr>
        <w:pStyle w:val="TextBody"/>
        <w:bidi w:val="0"/>
        <w:spacing w:before="0" w:after="283"/>
        <w:jc w:val="start"/>
        <w:rPr/>
      </w:pPr>
      <w:r>
        <w:rPr/>
        <w:t xml:space="preserve">885 </w:t>
      </w:r>
    </w:p>
    <w:p>
      <w:pPr>
        <w:pStyle w:val="TextBody"/>
        <w:bidi w:val="0"/>
        <w:spacing w:before="0" w:after="283"/>
        <w:jc w:val="start"/>
        <w:rPr/>
      </w:pPr>
      <w:r>
        <w:rPr/>
        <w:t xml:space="preserve">-25. 9 </w:t>
      </w:r>
    </w:p>
    <w:p>
      <w:pPr>
        <w:pStyle w:val="TextBody"/>
        <w:bidi w:val="0"/>
        <w:spacing w:before="0" w:after="283"/>
        <w:jc w:val="start"/>
        <w:rPr/>
      </w:pPr>
      <w:r>
        <w:rPr/>
        <w:t xml:space="preserve">4, 916 </w:t>
      </w:r>
    </w:p>
    <w:p>
      <w:pPr>
        <w:pStyle w:val="TextBody"/>
        <w:bidi w:val="0"/>
        <w:spacing w:before="0" w:after="283"/>
        <w:jc w:val="start"/>
        <w:rPr/>
      </w:pPr>
      <w:r>
        <w:rPr/>
        <w:t xml:space="preserve">5, 269 </w:t>
      </w:r>
    </w:p>
    <w:p>
      <w:pPr>
        <w:pStyle w:val="TextBody"/>
        <w:bidi w:val="0"/>
        <w:spacing w:before="0" w:after="283"/>
        <w:jc w:val="start"/>
        <w:rPr/>
      </w:pPr>
      <w:r>
        <w:rPr/>
        <w:t xml:space="preserve">-6. 7 </w:t>
      </w:r>
    </w:p>
    <w:p>
      <w:pPr>
        <w:pStyle w:val="TextBody"/>
        <w:bidi w:val="0"/>
        <w:spacing w:before="0" w:after="283"/>
        <w:jc w:val="start"/>
        <w:rPr/>
      </w:pPr>
      <w:r>
        <w:rPr/>
        <w:t xml:space="preserve">TOTAL </w:t>
      </w:r>
    </w:p>
    <w:p>
      <w:pPr>
        <w:pStyle w:val="TextBody"/>
        <w:bidi w:val="0"/>
        <w:spacing w:before="0" w:after="283"/>
        <w:jc w:val="start"/>
        <w:rPr/>
      </w:pPr>
      <w:r>
        <w:rPr/>
        <w:t xml:space="preserve">47, 026 </w:t>
      </w:r>
    </w:p>
    <w:p>
      <w:pPr>
        <w:pStyle w:val="TextBody"/>
        <w:bidi w:val="0"/>
        <w:spacing w:before="0" w:after="283"/>
        <w:jc w:val="start"/>
        <w:rPr/>
      </w:pPr>
      <w:r>
        <w:rPr/>
        <w:t xml:space="preserve">51, 124 </w:t>
      </w:r>
    </w:p>
    <w:p>
      <w:pPr>
        <w:pStyle w:val="TextBody"/>
        <w:bidi w:val="0"/>
        <w:spacing w:before="0" w:after="283"/>
        <w:jc w:val="start"/>
        <w:rPr/>
      </w:pPr>
      <w:r>
        <w:rPr/>
        <w:t xml:space="preserve">-8. 0 </w:t>
      </w:r>
    </w:p>
    <w:p>
      <w:pPr>
        <w:pStyle w:val="TextBody"/>
        <w:bidi w:val="0"/>
        <w:spacing w:before="0" w:after="283"/>
        <w:jc w:val="start"/>
        <w:rPr/>
      </w:pPr>
      <w:r>
        <w:rPr/>
        <w:t xml:space="preserve">316, 473 </w:t>
      </w:r>
    </w:p>
    <w:p>
      <w:pPr>
        <w:pStyle w:val="TextBody"/>
        <w:bidi w:val="0"/>
        <w:spacing w:before="0" w:after="283"/>
        <w:jc w:val="start"/>
        <w:rPr/>
      </w:pPr>
      <w:r>
        <w:rPr/>
        <w:t xml:space="preserve">322, 525 </w:t>
      </w:r>
    </w:p>
    <w:p>
      <w:pPr>
        <w:pStyle w:val="TextBody"/>
        <w:bidi w:val="0"/>
        <w:spacing w:before="0" w:after="283"/>
        <w:jc w:val="start"/>
        <w:rPr/>
      </w:pPr>
      <w:r>
        <w:rPr/>
        <w:t xml:space="preserve">-1. 9 </w:t>
      </w:r>
    </w:p>
    <w:p>
      <w:pPr>
        <w:pStyle w:val="Heading2"/>
        <w:bidi w:val="0"/>
        <w:jc w:val="start"/>
        <w:rPr/>
      </w:pPr>
      <w:r>
        <w:rPr/>
        <w:t xml:space="preserve">Car </w:t>
      </w:r>
    </w:p>
    <w:p>
      <w:pPr>
        <w:pStyle w:val="Heading2"/>
        <w:bidi w:val="0"/>
        <w:jc w:val="start"/>
        <w:rPr/>
      </w:pPr>
      <w:r>
        <w:rPr/>
        <w:t xml:space="preserve">28, 825 </w:t>
      </w:r>
    </w:p>
    <w:p>
      <w:pPr>
        <w:pStyle w:val="Heading2"/>
        <w:bidi w:val="0"/>
        <w:jc w:val="start"/>
        <w:rPr/>
      </w:pPr>
      <w:r>
        <w:rPr/>
        <w:t xml:space="preserve">34, 237 </w:t>
      </w:r>
    </w:p>
    <w:p>
      <w:pPr>
        <w:pStyle w:val="Heading2"/>
        <w:bidi w:val="0"/>
        <w:jc w:val="start"/>
        <w:rPr/>
      </w:pPr>
      <w:r>
        <w:rPr/>
        <w:t xml:space="preserve">-15. 8 </w:t>
      </w:r>
    </w:p>
    <w:p>
      <w:pPr>
        <w:pStyle w:val="Heading2"/>
        <w:bidi w:val="0"/>
        <w:jc w:val="start"/>
        <w:rPr/>
      </w:pPr>
      <w:r>
        <w:rPr/>
        <w:t xml:space="preserve">200, 495 </w:t>
      </w:r>
    </w:p>
    <w:p>
      <w:pPr>
        <w:pStyle w:val="Heading2"/>
        <w:bidi w:val="0"/>
        <w:jc w:val="start"/>
        <w:rPr/>
      </w:pPr>
      <w:r>
        <w:rPr/>
        <w:t xml:space="preserve">219, 847 </w:t>
      </w:r>
    </w:p>
    <w:p>
      <w:pPr>
        <w:pStyle w:val="Heading2"/>
        <w:bidi w:val="0"/>
        <w:jc w:val="start"/>
        <w:rPr/>
      </w:pPr>
      <w:r>
        <w:rPr/>
        <w:t xml:space="preserve">-8. 8 </w:t>
      </w:r>
    </w:p>
    <w:p>
      <w:pPr>
        <w:pStyle w:val="Heading2"/>
        <w:bidi w:val="0"/>
        <w:jc w:val="start"/>
        <w:rPr/>
      </w:pPr>
      <w:r>
        <w:rPr/>
        <w:t xml:space="preserve">Truck </w:t>
      </w:r>
    </w:p>
    <w:p>
      <w:pPr>
        <w:pStyle w:val="Heading2"/>
        <w:bidi w:val="0"/>
        <w:jc w:val="start"/>
        <w:rPr/>
      </w:pPr>
      <w:r>
        <w:rPr/>
        <w:t xml:space="preserve">18, 201 </w:t>
      </w:r>
    </w:p>
    <w:p>
      <w:pPr>
        <w:pStyle w:val="Heading2"/>
        <w:bidi w:val="0"/>
        <w:jc w:val="start"/>
        <w:rPr/>
      </w:pPr>
      <w:r>
        <w:rPr/>
        <w:t xml:space="preserve">16, 887 </w:t>
      </w:r>
    </w:p>
    <w:p>
      <w:pPr>
        <w:pStyle w:val="Heading2"/>
        <w:bidi w:val="0"/>
        <w:jc w:val="start"/>
        <w:rPr/>
      </w:pPr>
      <w:r>
        <w:rPr/>
        <w:t xml:space="preserve">7. 8 </w:t>
      </w:r>
    </w:p>
    <w:p>
      <w:pPr>
        <w:pStyle w:val="Heading2"/>
        <w:bidi w:val="0"/>
        <w:jc w:val="start"/>
        <w:rPr/>
      </w:pPr>
      <w:r>
        <w:rPr/>
        <w:t xml:space="preserve">115, 978 </w:t>
      </w:r>
    </w:p>
    <w:p>
      <w:pPr>
        <w:pStyle w:val="Heading2"/>
        <w:bidi w:val="0"/>
        <w:jc w:val="start"/>
        <w:rPr/>
      </w:pPr>
      <w:r>
        <w:rPr/>
        <w:t xml:space="preserve">102, 678 </w:t>
      </w:r>
    </w:p>
    <w:p>
      <w:pPr>
        <w:pStyle w:val="Heading2"/>
        <w:bidi w:val="0"/>
        <w:jc w:val="start"/>
        <w:rPr/>
      </w:pPr>
      <w:r>
        <w:rPr/>
        <w:t xml:space="preserve">13. 0 </w:t>
      </w:r>
    </w:p>
    <w:p>
      <w:pPr>
        <w:pStyle w:val="Heading2"/>
        <w:bidi w:val="0"/>
        <w:jc w:val="start"/>
        <w:rPr/>
      </w:pPr>
      <w:r>
        <w:rPr/>
        <w:t xml:space="preserve">Sales – August 2010 </w:t>
      </w:r>
    </w:p>
    <w:p>
      <w:pPr>
        <w:pStyle w:val="Heading2"/>
        <w:bidi w:val="0"/>
        <w:jc w:val="start"/>
        <w:rPr/>
      </w:pPr>
      <w:r>
        <w:rPr/>
        <w:t xml:space="preserve">AUG. 2010 </w:t>
      </w:r>
    </w:p>
    <w:p>
      <w:pPr>
        <w:pStyle w:val="Heading2"/>
        <w:bidi w:val="0"/>
        <w:jc w:val="start"/>
        <w:rPr/>
      </w:pPr>
      <w:r>
        <w:rPr/>
        <w:t xml:space="preserve">AUG. 2009 </w:t>
      </w:r>
    </w:p>
    <w:p>
      <w:pPr>
        <w:pStyle w:val="Heading2"/>
        <w:bidi w:val="0"/>
        <w:jc w:val="start"/>
        <w:rPr/>
      </w:pPr>
      <w:r>
        <w:rPr/>
        <w:t xml:space="preserve">% Chg. </w:t>
      </w:r>
    </w:p>
    <w:p>
      <w:pPr>
        <w:pStyle w:val="Heading2"/>
        <w:bidi w:val="0"/>
        <w:jc w:val="start"/>
        <w:rPr/>
      </w:pPr>
      <w:r>
        <w:rPr/>
        <w:t xml:space="preserve">YTD 2010 </w:t>
      </w:r>
    </w:p>
    <w:p>
      <w:pPr>
        <w:pStyle w:val="Heading2"/>
        <w:bidi w:val="0"/>
        <w:jc w:val="start"/>
        <w:rPr/>
      </w:pPr>
      <w:r>
        <w:rPr/>
        <w:t xml:space="preserve">YTD 2009 </w:t>
      </w:r>
    </w:p>
    <w:p>
      <w:pPr>
        <w:pStyle w:val="Heading2"/>
        <w:bidi w:val="0"/>
        <w:jc w:val="start"/>
        <w:rPr/>
      </w:pPr>
      <w:r>
        <w:rPr/>
        <w:t xml:space="preserve">% Chg. </w:t>
      </w:r>
    </w:p>
    <w:p>
      <w:pPr>
        <w:pStyle w:val="TextBody"/>
        <w:bidi w:val="0"/>
        <w:spacing w:before="0" w:after="283"/>
        <w:jc w:val="start"/>
        <w:rPr/>
      </w:pPr>
      <w:r>
        <w:rPr/>
        <w:t xml:space="preserve">HONDA </w:t>
      </w:r>
    </w:p>
    <w:p>
      <w:pPr>
        <w:pStyle w:val="TextBody"/>
        <w:bidi w:val="0"/>
        <w:spacing w:before="0" w:after="283"/>
        <w:jc w:val="start"/>
        <w:rPr/>
      </w:pPr>
      <w:r>
        <w:rPr/>
        <w:t xml:space="preserve">12, 914 </w:t>
      </w:r>
    </w:p>
    <w:p>
      <w:pPr>
        <w:pStyle w:val="TextBody"/>
        <w:bidi w:val="0"/>
        <w:spacing w:before="0" w:after="283"/>
        <w:jc w:val="start"/>
        <w:rPr/>
      </w:pPr>
      <w:r>
        <w:rPr/>
        <w:t xml:space="preserve">12, 218 </w:t>
      </w:r>
    </w:p>
    <w:p>
      <w:pPr>
        <w:pStyle w:val="TextBody"/>
        <w:bidi w:val="0"/>
        <w:spacing w:before="0" w:after="283"/>
        <w:jc w:val="start"/>
        <w:rPr/>
      </w:pPr>
      <w:r>
        <w:rPr/>
        <w:t xml:space="preserve">5. 7 </w:t>
      </w:r>
    </w:p>
    <w:p>
      <w:pPr>
        <w:pStyle w:val="TextBody"/>
        <w:bidi w:val="0"/>
        <w:spacing w:before="0" w:after="283"/>
        <w:jc w:val="start"/>
        <w:rPr/>
      </w:pPr>
      <w:r>
        <w:rPr/>
        <w:t xml:space="preserve">90, 800 </w:t>
      </w:r>
    </w:p>
    <w:p>
      <w:pPr>
        <w:pStyle w:val="TextBody"/>
        <w:bidi w:val="0"/>
        <w:spacing w:before="0" w:after="283"/>
        <w:jc w:val="start"/>
        <w:rPr/>
      </w:pPr>
      <w:r>
        <w:rPr/>
        <w:t xml:space="preserve">95, 045 </w:t>
      </w:r>
    </w:p>
    <w:p>
      <w:pPr>
        <w:pStyle w:val="TextBody"/>
        <w:bidi w:val="0"/>
        <w:spacing w:before="0" w:after="283"/>
        <w:jc w:val="start"/>
        <w:rPr/>
      </w:pPr>
      <w:r>
        <w:rPr/>
        <w:t xml:space="preserve">-4. 5 </w:t>
      </w:r>
    </w:p>
    <w:p>
      <w:pPr>
        <w:pStyle w:val="TextBody"/>
        <w:bidi w:val="0"/>
        <w:spacing w:before="0" w:after="283"/>
        <w:jc w:val="start"/>
        <w:rPr/>
      </w:pPr>
      <w:r>
        <w:rPr/>
        <w:t xml:space="preserve">Car </w:t>
      </w:r>
    </w:p>
    <w:p>
      <w:pPr>
        <w:pStyle w:val="TextBody"/>
        <w:bidi w:val="0"/>
        <w:spacing w:before="0" w:after="283"/>
        <w:jc w:val="start"/>
        <w:rPr/>
      </w:pPr>
      <w:r>
        <w:rPr/>
        <w:t xml:space="preserve">7, 464 </w:t>
      </w:r>
    </w:p>
    <w:p>
      <w:pPr>
        <w:pStyle w:val="TextBody"/>
        <w:bidi w:val="0"/>
        <w:spacing w:before="0" w:after="283"/>
        <w:jc w:val="start"/>
        <w:rPr/>
      </w:pPr>
      <w:r>
        <w:rPr/>
        <w:t xml:space="preserve">8, 321 </w:t>
      </w:r>
    </w:p>
    <w:p>
      <w:pPr>
        <w:pStyle w:val="TextBody"/>
        <w:bidi w:val="0"/>
        <w:spacing w:before="0" w:after="283"/>
        <w:jc w:val="start"/>
        <w:rPr/>
      </w:pPr>
      <w:r>
        <w:rPr/>
        <w:t xml:space="preserve">-10. 3 </w:t>
      </w:r>
    </w:p>
    <w:p>
      <w:pPr>
        <w:pStyle w:val="TextBody"/>
        <w:bidi w:val="0"/>
        <w:spacing w:before="0" w:after="283"/>
        <w:jc w:val="start"/>
        <w:rPr/>
      </w:pPr>
      <w:r>
        <w:rPr/>
        <w:t xml:space="preserve">55, 083 </w:t>
      </w:r>
    </w:p>
    <w:p>
      <w:pPr>
        <w:pStyle w:val="TextBody"/>
        <w:bidi w:val="0"/>
        <w:spacing w:before="0" w:after="283"/>
        <w:jc w:val="start"/>
        <w:rPr/>
      </w:pPr>
      <w:r>
        <w:rPr/>
        <w:t xml:space="preserve">64, 946 </w:t>
      </w:r>
    </w:p>
    <w:p>
      <w:pPr>
        <w:pStyle w:val="TextBody"/>
        <w:bidi w:val="0"/>
        <w:spacing w:before="0" w:after="283"/>
        <w:jc w:val="start"/>
        <w:rPr/>
      </w:pPr>
      <w:r>
        <w:rPr/>
        <w:t xml:space="preserve">-15. 2 </w:t>
      </w:r>
    </w:p>
    <w:p>
      <w:pPr>
        <w:pStyle w:val="TextBody"/>
        <w:bidi w:val="0"/>
        <w:spacing w:before="0" w:after="283"/>
        <w:jc w:val="start"/>
        <w:rPr/>
      </w:pPr>
      <w:r>
        <w:rPr/>
        <w:t xml:space="preserve">Truck </w:t>
      </w:r>
    </w:p>
    <w:p>
      <w:pPr>
        <w:pStyle w:val="TextBody"/>
        <w:bidi w:val="0"/>
        <w:spacing w:before="0" w:after="283"/>
        <w:jc w:val="start"/>
        <w:rPr/>
      </w:pPr>
      <w:r>
        <w:rPr/>
        <w:t xml:space="preserve">5, 450 </w:t>
      </w:r>
    </w:p>
    <w:p>
      <w:pPr>
        <w:pStyle w:val="TextBody"/>
        <w:bidi w:val="0"/>
        <w:spacing w:before="0" w:after="283"/>
        <w:jc w:val="start"/>
        <w:rPr/>
      </w:pPr>
      <w:r>
        <w:rPr/>
        <w:t xml:space="preserve">3, 897 </w:t>
      </w:r>
    </w:p>
    <w:p>
      <w:pPr>
        <w:pStyle w:val="TextBody"/>
        <w:bidi w:val="0"/>
        <w:spacing w:before="0" w:after="283"/>
        <w:jc w:val="start"/>
        <w:rPr/>
      </w:pPr>
      <w:r>
        <w:rPr/>
        <w:t xml:space="preserve">39. 9 </w:t>
      </w:r>
    </w:p>
    <w:p>
      <w:pPr>
        <w:pStyle w:val="TextBody"/>
        <w:bidi w:val="0"/>
        <w:spacing w:before="0" w:after="283"/>
        <w:jc w:val="start"/>
        <w:rPr/>
      </w:pPr>
      <w:r>
        <w:rPr/>
        <w:t xml:space="preserve">35, 717 </w:t>
      </w:r>
    </w:p>
    <w:p>
      <w:pPr>
        <w:pStyle w:val="TextBody"/>
        <w:bidi w:val="0"/>
        <w:spacing w:before="0" w:after="283"/>
        <w:jc w:val="start"/>
        <w:rPr/>
      </w:pPr>
      <w:r>
        <w:rPr/>
        <w:t xml:space="preserve">30, 099 </w:t>
      </w:r>
    </w:p>
    <w:p>
      <w:pPr>
        <w:pStyle w:val="TextBody"/>
        <w:bidi w:val="0"/>
        <w:spacing w:before="0" w:after="283"/>
        <w:jc w:val="start"/>
        <w:rPr/>
      </w:pPr>
      <w:r>
        <w:rPr/>
        <w:t xml:space="preserve">18. 7 </w:t>
      </w:r>
    </w:p>
    <w:p>
      <w:pPr>
        <w:pStyle w:val="TextBody"/>
        <w:bidi w:val="0"/>
        <w:spacing w:before="0" w:after="283"/>
        <w:jc w:val="start"/>
        <w:rPr/>
      </w:pPr>
      <w:r>
        <w:rPr/>
        <w:t xml:space="preserve">TOYOTA </w:t>
      </w:r>
    </w:p>
    <w:p>
      <w:pPr>
        <w:pStyle w:val="TextBody"/>
        <w:bidi w:val="0"/>
        <w:spacing w:before="0" w:after="283"/>
        <w:jc w:val="start"/>
        <w:rPr/>
      </w:pPr>
      <w:r>
        <w:rPr/>
        <w:t xml:space="preserve">12, 862 </w:t>
      </w:r>
    </w:p>
    <w:p>
      <w:pPr>
        <w:pStyle w:val="TextBody"/>
        <w:bidi w:val="0"/>
        <w:spacing w:before="0" w:after="283"/>
        <w:jc w:val="start"/>
        <w:rPr/>
      </w:pPr>
      <w:r>
        <w:rPr/>
        <w:t xml:space="preserve">18, 239 </w:t>
      </w:r>
    </w:p>
    <w:p>
      <w:pPr>
        <w:pStyle w:val="TextBody"/>
        <w:bidi w:val="0"/>
        <w:spacing w:before="0" w:after="283"/>
        <w:jc w:val="start"/>
        <w:rPr/>
      </w:pPr>
      <w:r>
        <w:rPr/>
        <w:t xml:space="preserve">-29. 5 </w:t>
      </w:r>
    </w:p>
    <w:p>
      <w:pPr>
        <w:pStyle w:val="TextBody"/>
        <w:bidi w:val="0"/>
        <w:spacing w:before="0" w:after="283"/>
        <w:jc w:val="start"/>
        <w:rPr/>
      </w:pPr>
      <w:r>
        <w:rPr/>
        <w:t xml:space="preserve">121, 016 </w:t>
      </w:r>
    </w:p>
    <w:p>
      <w:pPr>
        <w:pStyle w:val="TextBody"/>
        <w:bidi w:val="0"/>
        <w:spacing w:before="0" w:after="283"/>
        <w:jc w:val="start"/>
        <w:rPr/>
      </w:pPr>
      <w:r>
        <w:rPr/>
        <w:t xml:space="preserve">134, 913 </w:t>
      </w:r>
    </w:p>
    <w:p>
      <w:pPr>
        <w:pStyle w:val="TextBody"/>
        <w:bidi w:val="0"/>
        <w:spacing w:before="0" w:after="283"/>
        <w:jc w:val="start"/>
        <w:rPr/>
      </w:pPr>
      <w:r>
        <w:rPr/>
        <w:t xml:space="preserve">-10. 3 </w:t>
      </w:r>
    </w:p>
    <w:p>
      <w:pPr>
        <w:pStyle w:val="TextBody"/>
        <w:bidi w:val="0"/>
        <w:spacing w:before="0" w:after="283"/>
        <w:jc w:val="start"/>
        <w:rPr/>
      </w:pPr>
      <w:r>
        <w:rPr/>
        <w:t xml:space="preserve">Car </w:t>
      </w:r>
    </w:p>
    <w:p>
      <w:pPr>
        <w:pStyle w:val="TextBody"/>
        <w:bidi w:val="0"/>
        <w:spacing w:before="0" w:after="283"/>
        <w:jc w:val="start"/>
        <w:rPr/>
      </w:pPr>
      <w:r>
        <w:rPr/>
        <w:t xml:space="preserve">6, 403 </w:t>
      </w:r>
    </w:p>
    <w:p>
      <w:pPr>
        <w:pStyle w:val="TextBody"/>
        <w:bidi w:val="0"/>
        <w:spacing w:before="0" w:after="283"/>
        <w:jc w:val="start"/>
        <w:rPr/>
      </w:pPr>
      <w:r>
        <w:rPr/>
        <w:t xml:space="preserve">11, 050 </w:t>
      </w:r>
    </w:p>
    <w:p>
      <w:pPr>
        <w:pStyle w:val="TextBody"/>
        <w:bidi w:val="0"/>
        <w:spacing w:before="0" w:after="283"/>
        <w:jc w:val="start"/>
        <w:rPr/>
      </w:pPr>
      <w:r>
        <w:rPr/>
        <w:t xml:space="preserve">-42. 1 </w:t>
      </w:r>
    </w:p>
    <w:p>
      <w:pPr>
        <w:pStyle w:val="TextBody"/>
        <w:bidi w:val="0"/>
        <w:spacing w:before="0" w:after="283"/>
        <w:jc w:val="start"/>
        <w:rPr/>
      </w:pPr>
      <w:r>
        <w:rPr/>
        <w:t xml:space="preserve">67, 641 </w:t>
      </w:r>
    </w:p>
    <w:p>
      <w:pPr>
        <w:pStyle w:val="TextBody"/>
        <w:bidi w:val="0"/>
        <w:spacing w:before="0" w:after="283"/>
        <w:jc w:val="start"/>
        <w:rPr/>
      </w:pPr>
      <w:r>
        <w:rPr/>
        <w:t xml:space="preserve">84, 702 </w:t>
      </w:r>
    </w:p>
    <w:p>
      <w:pPr>
        <w:pStyle w:val="TextBody"/>
        <w:bidi w:val="0"/>
        <w:spacing w:before="0" w:after="283"/>
        <w:jc w:val="start"/>
        <w:rPr/>
      </w:pPr>
      <w:r>
        <w:rPr/>
        <w:t xml:space="preserve">-20. 1 </w:t>
      </w:r>
    </w:p>
    <w:p>
      <w:pPr>
        <w:pStyle w:val="TextBody"/>
        <w:bidi w:val="0"/>
        <w:spacing w:before="0" w:after="283"/>
        <w:jc w:val="start"/>
        <w:rPr/>
      </w:pPr>
      <w:r>
        <w:rPr/>
        <w:t xml:space="preserve">Truck </w:t>
      </w:r>
    </w:p>
    <w:p>
      <w:pPr>
        <w:pStyle w:val="TextBody"/>
        <w:bidi w:val="0"/>
        <w:spacing w:before="0" w:after="283"/>
        <w:jc w:val="start"/>
        <w:rPr/>
      </w:pPr>
      <w:r>
        <w:rPr/>
        <w:t xml:space="preserve">6, 459 </w:t>
      </w:r>
    </w:p>
    <w:p>
      <w:pPr>
        <w:pStyle w:val="TextBody"/>
        <w:bidi w:val="0"/>
        <w:spacing w:before="0" w:after="283"/>
        <w:jc w:val="start"/>
        <w:rPr/>
      </w:pPr>
      <w:r>
        <w:rPr/>
        <w:t xml:space="preserve">7, 189 </w:t>
      </w:r>
    </w:p>
    <w:p>
      <w:pPr>
        <w:pStyle w:val="TextBody"/>
        <w:bidi w:val="0"/>
        <w:spacing w:before="0" w:after="283"/>
        <w:jc w:val="start"/>
        <w:rPr/>
      </w:pPr>
      <w:r>
        <w:rPr/>
        <w:t xml:space="preserve">-10. 2 </w:t>
      </w:r>
    </w:p>
    <w:p>
      <w:pPr>
        <w:pStyle w:val="TextBody"/>
        <w:bidi w:val="0"/>
        <w:spacing w:before="0" w:after="283"/>
        <w:jc w:val="start"/>
        <w:rPr/>
      </w:pPr>
      <w:r>
        <w:rPr/>
        <w:t xml:space="preserve">53, 375 </w:t>
      </w:r>
    </w:p>
    <w:p>
      <w:pPr>
        <w:pStyle w:val="TextBody"/>
        <w:bidi w:val="0"/>
        <w:spacing w:before="0" w:after="283"/>
        <w:jc w:val="start"/>
        <w:rPr/>
      </w:pPr>
      <w:r>
        <w:rPr/>
        <w:t xml:space="preserve">50, 211 </w:t>
      </w:r>
    </w:p>
    <w:p>
      <w:pPr>
        <w:pStyle w:val="TextBody"/>
        <w:bidi w:val="0"/>
        <w:spacing w:before="0" w:after="283"/>
        <w:jc w:val="start"/>
        <w:rPr/>
      </w:pPr>
      <w:r>
        <w:rPr/>
        <w:t xml:space="preserve">6. 3 </w:t>
      </w:r>
    </w:p>
    <w:p>
      <w:pPr>
        <w:pStyle w:val="TextBody"/>
        <w:bidi w:val="0"/>
        <w:spacing w:before="0" w:after="283"/>
        <w:jc w:val="start"/>
        <w:rPr/>
      </w:pPr>
      <w:r>
        <w:rPr/>
        <w:t xml:space="preserve">MAZDA </w:t>
      </w:r>
    </w:p>
    <w:p>
      <w:pPr>
        <w:pStyle w:val="TextBody"/>
        <w:bidi w:val="0"/>
        <w:spacing w:before="0" w:after="283"/>
        <w:jc w:val="start"/>
        <w:rPr/>
      </w:pPr>
      <w:r>
        <w:rPr/>
        <w:t xml:space="preserve">7, 486 </w:t>
      </w:r>
    </w:p>
    <w:p>
      <w:pPr>
        <w:pStyle w:val="TextBody"/>
        <w:bidi w:val="0"/>
        <w:spacing w:before="0" w:after="283"/>
        <w:jc w:val="start"/>
        <w:rPr/>
      </w:pPr>
      <w:r>
        <w:rPr/>
        <w:t xml:space="preserve">6, 880 </w:t>
      </w:r>
    </w:p>
    <w:p>
      <w:pPr>
        <w:pStyle w:val="TextBody"/>
        <w:bidi w:val="0"/>
        <w:spacing w:before="0" w:after="283"/>
        <w:jc w:val="start"/>
        <w:rPr/>
      </w:pPr>
      <w:r>
        <w:rPr/>
        <w:t xml:space="preserve">8. 8 </w:t>
      </w:r>
    </w:p>
    <w:p>
      <w:pPr>
        <w:pStyle w:val="TextBody"/>
        <w:bidi w:val="0"/>
        <w:spacing w:before="0" w:after="283"/>
        <w:jc w:val="start"/>
        <w:rPr/>
      </w:pPr>
      <w:r>
        <w:rPr/>
        <w:t xml:space="preserve">55, 613 </w:t>
      </w:r>
    </w:p>
    <w:p>
      <w:pPr>
        <w:pStyle w:val="TextBody"/>
        <w:bidi w:val="0"/>
        <w:spacing w:before="0" w:after="283"/>
        <w:jc w:val="start"/>
        <w:rPr/>
      </w:pPr>
      <w:r>
        <w:rPr/>
        <w:t xml:space="preserve">52, 162 </w:t>
      </w:r>
    </w:p>
    <w:p>
      <w:pPr>
        <w:pStyle w:val="TextBody"/>
        <w:bidi w:val="0"/>
        <w:spacing w:before="0" w:after="283"/>
        <w:jc w:val="start"/>
        <w:rPr/>
      </w:pPr>
      <w:r>
        <w:rPr/>
        <w:t xml:space="preserve">6. 6 </w:t>
      </w:r>
    </w:p>
    <w:p>
      <w:pPr>
        <w:pStyle w:val="TextBody"/>
        <w:bidi w:val="0"/>
        <w:spacing w:before="0" w:after="283"/>
        <w:jc w:val="start"/>
        <w:rPr/>
      </w:pPr>
      <w:r>
        <w:rPr/>
        <w:t xml:space="preserve">Car </w:t>
      </w:r>
    </w:p>
    <w:p>
      <w:pPr>
        <w:pStyle w:val="TextBody"/>
        <w:bidi w:val="0"/>
        <w:spacing w:before="0" w:after="283"/>
        <w:jc w:val="start"/>
        <w:rPr/>
      </w:pPr>
      <w:r>
        <w:rPr/>
        <w:t xml:space="preserve">6, 425 </w:t>
      </w:r>
    </w:p>
    <w:p>
      <w:pPr>
        <w:pStyle w:val="TextBody"/>
        <w:bidi w:val="0"/>
        <w:spacing w:before="0" w:after="283"/>
        <w:jc w:val="start"/>
        <w:rPr/>
      </w:pPr>
      <w:r>
        <w:rPr/>
        <w:t xml:space="preserve">5, 978 </w:t>
      </w:r>
    </w:p>
    <w:p>
      <w:pPr>
        <w:pStyle w:val="TextBody"/>
        <w:bidi w:val="0"/>
        <w:spacing w:before="0" w:after="283"/>
        <w:jc w:val="start"/>
        <w:rPr/>
      </w:pPr>
      <w:r>
        <w:rPr/>
        <w:t xml:space="preserve">7. 5 </w:t>
      </w:r>
    </w:p>
    <w:p>
      <w:pPr>
        <w:pStyle w:val="TextBody"/>
        <w:bidi w:val="0"/>
        <w:spacing w:before="0" w:after="283"/>
        <w:jc w:val="start"/>
        <w:rPr/>
      </w:pPr>
      <w:r>
        <w:rPr/>
        <w:t xml:space="preserve">46, 459 </w:t>
      </w:r>
    </w:p>
    <w:p>
      <w:pPr>
        <w:pStyle w:val="TextBody"/>
        <w:bidi w:val="0"/>
        <w:spacing w:before="0" w:after="283"/>
        <w:jc w:val="start"/>
        <w:rPr/>
      </w:pPr>
      <w:r>
        <w:rPr/>
        <w:t xml:space="preserve">44, 615 </w:t>
      </w:r>
    </w:p>
    <w:p>
      <w:pPr>
        <w:pStyle w:val="TextBody"/>
        <w:bidi w:val="0"/>
        <w:spacing w:before="0" w:after="283"/>
        <w:jc w:val="start"/>
        <w:rPr/>
      </w:pPr>
      <w:r>
        <w:rPr/>
        <w:t xml:space="preserve">4. 1 </w:t>
      </w:r>
    </w:p>
    <w:p>
      <w:pPr>
        <w:pStyle w:val="TextBody"/>
        <w:bidi w:val="0"/>
        <w:spacing w:before="0" w:after="283"/>
        <w:jc w:val="start"/>
        <w:rPr/>
      </w:pPr>
      <w:r>
        <w:rPr/>
        <w:t xml:space="preserve">Truck </w:t>
      </w:r>
    </w:p>
    <w:p>
      <w:pPr>
        <w:pStyle w:val="TextBody"/>
        <w:bidi w:val="0"/>
        <w:spacing w:before="0" w:after="283"/>
        <w:jc w:val="start"/>
        <w:rPr/>
      </w:pPr>
      <w:r>
        <w:rPr/>
        <w:t xml:space="preserve">1, 061 </w:t>
      </w:r>
    </w:p>
    <w:p>
      <w:pPr>
        <w:pStyle w:val="TextBody"/>
        <w:bidi w:val="0"/>
        <w:spacing w:before="0" w:after="283"/>
        <w:jc w:val="start"/>
        <w:rPr/>
      </w:pPr>
      <w:r>
        <w:rPr/>
        <w:t xml:space="preserve">902 </w:t>
      </w:r>
    </w:p>
    <w:p>
      <w:pPr>
        <w:pStyle w:val="TextBody"/>
        <w:bidi w:val="0"/>
        <w:spacing w:before="0" w:after="283"/>
        <w:jc w:val="start"/>
        <w:rPr/>
      </w:pPr>
      <w:r>
        <w:rPr/>
        <w:t xml:space="preserve">17. 6 </w:t>
      </w:r>
    </w:p>
    <w:p>
      <w:pPr>
        <w:pStyle w:val="TextBody"/>
        <w:bidi w:val="0"/>
        <w:spacing w:before="0" w:after="283"/>
        <w:jc w:val="start"/>
        <w:rPr/>
      </w:pPr>
      <w:r>
        <w:rPr/>
        <w:t xml:space="preserve">9, 154 </w:t>
      </w:r>
    </w:p>
    <w:p>
      <w:pPr>
        <w:pStyle w:val="TextBody"/>
        <w:bidi w:val="0"/>
        <w:spacing w:before="0" w:after="283"/>
        <w:jc w:val="start"/>
        <w:rPr/>
      </w:pPr>
      <w:r>
        <w:rPr/>
        <w:t xml:space="preserve">7, 547 </w:t>
      </w:r>
    </w:p>
    <w:p>
      <w:pPr>
        <w:pStyle w:val="TextBody"/>
        <w:bidi w:val="0"/>
        <w:spacing w:before="0" w:after="283"/>
        <w:jc w:val="start"/>
        <w:rPr/>
      </w:pPr>
      <w:r>
        <w:rPr/>
        <w:t xml:space="preserve">21. 3 </w:t>
      </w:r>
    </w:p>
    <w:p>
      <w:pPr>
        <w:pStyle w:val="TextBody"/>
        <w:bidi w:val="0"/>
        <w:spacing w:before="0" w:after="283"/>
        <w:jc w:val="start"/>
        <w:rPr/>
      </w:pPr>
      <w:r>
        <w:rPr/>
        <w:t xml:space="preserve">NISSAN </w:t>
      </w:r>
    </w:p>
    <w:p>
      <w:pPr>
        <w:pStyle w:val="TextBody"/>
        <w:bidi w:val="0"/>
        <w:spacing w:before="0" w:after="283"/>
        <w:jc w:val="start"/>
        <w:rPr/>
      </w:pPr>
      <w:r>
        <w:rPr/>
        <w:t xml:space="preserve">6, 882 </w:t>
      </w:r>
    </w:p>
    <w:p>
      <w:pPr>
        <w:pStyle w:val="TextBody"/>
        <w:bidi w:val="0"/>
        <w:spacing w:before="0" w:after="283"/>
        <w:jc w:val="start"/>
        <w:rPr/>
      </w:pPr>
      <w:r>
        <w:rPr/>
        <w:t xml:space="preserve">7, 675 </w:t>
      </w:r>
    </w:p>
    <w:p>
      <w:pPr>
        <w:pStyle w:val="TextBody"/>
        <w:bidi w:val="0"/>
        <w:spacing w:before="0" w:after="283"/>
        <w:jc w:val="start"/>
        <w:rPr/>
      </w:pPr>
      <w:r>
        <w:rPr/>
        <w:t xml:space="preserve">-10. 3 </w:t>
      </w:r>
    </w:p>
    <w:p>
      <w:pPr>
        <w:pStyle w:val="TextBody"/>
        <w:bidi w:val="0"/>
        <w:spacing w:before="0" w:after="283"/>
        <w:jc w:val="start"/>
        <w:rPr/>
      </w:pPr>
      <w:r>
        <w:rPr/>
        <w:t xml:space="preserve">56, 716 </w:t>
      </w:r>
    </w:p>
    <w:p>
      <w:pPr>
        <w:pStyle w:val="TextBody"/>
        <w:bidi w:val="0"/>
        <w:spacing w:before="0" w:after="283"/>
        <w:jc w:val="start"/>
        <w:rPr/>
      </w:pPr>
      <w:r>
        <w:rPr/>
        <w:t xml:space="preserve">54, 676 </w:t>
      </w:r>
    </w:p>
    <w:p>
      <w:pPr>
        <w:pStyle w:val="TextBody"/>
        <w:bidi w:val="0"/>
        <w:spacing w:before="0" w:after="283"/>
        <w:jc w:val="start"/>
        <w:rPr/>
      </w:pPr>
      <w:r>
        <w:rPr/>
        <w:t xml:space="preserve">3. 7 </w:t>
      </w:r>
    </w:p>
    <w:p>
      <w:pPr>
        <w:pStyle w:val="TextBody"/>
        <w:bidi w:val="0"/>
        <w:spacing w:before="0" w:after="283"/>
        <w:jc w:val="start"/>
        <w:rPr/>
      </w:pPr>
      <w:r>
        <w:rPr/>
        <w:t xml:space="preserve">Car </w:t>
      </w:r>
    </w:p>
    <w:p>
      <w:pPr>
        <w:pStyle w:val="TextBody"/>
        <w:bidi w:val="0"/>
        <w:spacing w:before="0" w:after="283"/>
        <w:jc w:val="start"/>
        <w:rPr/>
      </w:pPr>
      <w:r>
        <w:rPr/>
        <w:t xml:space="preserve">4, 017 </w:t>
      </w:r>
    </w:p>
    <w:p>
      <w:pPr>
        <w:pStyle w:val="TextBody"/>
        <w:bidi w:val="0"/>
        <w:spacing w:before="0" w:after="283"/>
        <w:jc w:val="start"/>
        <w:rPr/>
      </w:pPr>
      <w:r>
        <w:rPr/>
        <w:t xml:space="preserve">5, 219 </w:t>
      </w:r>
    </w:p>
    <w:p>
      <w:pPr>
        <w:pStyle w:val="TextBody"/>
        <w:bidi w:val="0"/>
        <w:spacing w:before="0" w:after="283"/>
        <w:jc w:val="start"/>
        <w:rPr/>
      </w:pPr>
      <w:r>
        <w:rPr/>
        <w:t xml:space="preserve">-23. 0 </w:t>
      </w:r>
    </w:p>
    <w:p>
      <w:pPr>
        <w:pStyle w:val="TextBody"/>
        <w:bidi w:val="0"/>
        <w:spacing w:before="0" w:after="283"/>
        <w:jc w:val="start"/>
        <w:rPr/>
      </w:pPr>
      <w:r>
        <w:rPr/>
        <w:t xml:space="preserve">38, 776 </w:t>
      </w:r>
    </w:p>
    <w:p>
      <w:pPr>
        <w:pStyle w:val="TextBody"/>
        <w:bidi w:val="0"/>
        <w:spacing w:before="0" w:after="283"/>
        <w:jc w:val="start"/>
        <w:rPr/>
      </w:pPr>
      <w:r>
        <w:rPr/>
        <w:t xml:space="preserve">38, 483 </w:t>
      </w:r>
    </w:p>
    <w:p>
      <w:pPr>
        <w:pStyle w:val="TextBody"/>
        <w:bidi w:val="0"/>
        <w:spacing w:before="0" w:after="283"/>
        <w:jc w:val="start"/>
        <w:rPr/>
      </w:pPr>
      <w:r>
        <w:rPr/>
        <w:t xml:space="preserve">0. 8 </w:t>
      </w:r>
    </w:p>
    <w:p>
      <w:pPr>
        <w:pStyle w:val="TextBody"/>
        <w:bidi w:val="0"/>
        <w:spacing w:before="0" w:after="283"/>
        <w:jc w:val="start"/>
        <w:rPr/>
      </w:pPr>
      <w:r>
        <w:rPr/>
        <w:t xml:space="preserve">Truck </w:t>
      </w:r>
    </w:p>
    <w:p>
      <w:pPr>
        <w:pStyle w:val="TextBody"/>
        <w:bidi w:val="0"/>
        <w:spacing w:before="0" w:after="283"/>
        <w:jc w:val="start"/>
        <w:rPr/>
      </w:pPr>
      <w:r>
        <w:rPr/>
        <w:t xml:space="preserve">2, 865 </w:t>
      </w:r>
    </w:p>
    <w:p>
      <w:pPr>
        <w:pStyle w:val="TextBody"/>
        <w:bidi w:val="0"/>
        <w:spacing w:before="0" w:after="283"/>
        <w:jc w:val="start"/>
        <w:rPr/>
      </w:pPr>
      <w:r>
        <w:rPr/>
        <w:t xml:space="preserve">2, 456 </w:t>
      </w:r>
    </w:p>
    <w:p>
      <w:pPr>
        <w:pStyle w:val="TextBody"/>
        <w:bidi w:val="0"/>
        <w:spacing w:before="0" w:after="283"/>
        <w:jc w:val="start"/>
        <w:rPr/>
      </w:pPr>
      <w:r>
        <w:rPr/>
        <w:t xml:space="preserve">16. 7 </w:t>
      </w:r>
    </w:p>
    <w:p>
      <w:pPr>
        <w:pStyle w:val="TextBody"/>
        <w:bidi w:val="0"/>
        <w:spacing w:before="0" w:after="283"/>
        <w:jc w:val="start"/>
        <w:rPr/>
      </w:pPr>
      <w:r>
        <w:rPr/>
        <w:t xml:space="preserve">17, 940 </w:t>
      </w:r>
    </w:p>
    <w:p>
      <w:pPr>
        <w:pStyle w:val="TextBody"/>
        <w:bidi w:val="0"/>
        <w:spacing w:before="0" w:after="283"/>
        <w:jc w:val="start"/>
        <w:rPr/>
      </w:pPr>
      <w:r>
        <w:rPr/>
        <w:t xml:space="preserve">16, 193 </w:t>
      </w:r>
    </w:p>
    <w:p>
      <w:pPr>
        <w:pStyle w:val="TextBody"/>
        <w:bidi w:val="0"/>
        <w:spacing w:before="0" w:after="283"/>
        <w:jc w:val="start"/>
        <w:rPr/>
      </w:pPr>
      <w:r>
        <w:rPr/>
        <w:t xml:space="preserve">10. 8 </w:t>
      </w:r>
    </w:p>
    <w:p>
      <w:pPr>
        <w:pStyle w:val="TextBody"/>
        <w:bidi w:val="0"/>
        <w:spacing w:before="0" w:after="283"/>
        <w:jc w:val="start"/>
        <w:rPr/>
      </w:pPr>
      <w:r>
        <w:rPr/>
        <w:t xml:space="preserve">SUZUKI </w:t>
      </w:r>
    </w:p>
    <w:p>
      <w:pPr>
        <w:pStyle w:val="TextBody"/>
        <w:bidi w:val="0"/>
        <w:spacing w:before="0" w:after="283"/>
        <w:jc w:val="start"/>
        <w:rPr/>
      </w:pPr>
      <w:r>
        <w:rPr/>
        <w:t xml:space="preserve">1, 004 </w:t>
      </w:r>
    </w:p>
    <w:p>
      <w:pPr>
        <w:pStyle w:val="TextBody"/>
        <w:bidi w:val="0"/>
        <w:spacing w:before="0" w:after="283"/>
        <w:jc w:val="start"/>
        <w:rPr/>
      </w:pPr>
      <w:r>
        <w:rPr/>
        <w:t xml:space="preserve">1, 315 </w:t>
      </w:r>
    </w:p>
    <w:p>
      <w:pPr>
        <w:pStyle w:val="TextBody"/>
        <w:bidi w:val="0"/>
        <w:spacing w:before="0" w:after="283"/>
        <w:jc w:val="start"/>
        <w:rPr/>
      </w:pPr>
      <w:r>
        <w:rPr/>
        <w:t xml:space="preserve">-23. 7 </w:t>
      </w:r>
    </w:p>
    <w:p>
      <w:pPr>
        <w:pStyle w:val="TextBody"/>
        <w:bidi w:val="0"/>
        <w:spacing w:before="0" w:after="283"/>
        <w:jc w:val="start"/>
        <w:rPr/>
      </w:pPr>
      <w:r>
        <w:rPr/>
        <w:t xml:space="preserve">6, 281 </w:t>
      </w:r>
    </w:p>
    <w:p>
      <w:pPr>
        <w:pStyle w:val="TextBody"/>
        <w:bidi w:val="0"/>
        <w:spacing w:before="0" w:after="283"/>
        <w:jc w:val="start"/>
        <w:rPr/>
      </w:pPr>
      <w:r>
        <w:rPr/>
        <w:t xml:space="preserve">8, 196 </w:t>
      </w:r>
    </w:p>
    <w:p>
      <w:pPr>
        <w:pStyle w:val="TextBody"/>
        <w:bidi w:val="0"/>
        <w:spacing w:before="0" w:after="283"/>
        <w:jc w:val="start"/>
        <w:rPr/>
      </w:pPr>
      <w:r>
        <w:rPr/>
        <w:t xml:space="preserve">-23. 4 </w:t>
      </w:r>
    </w:p>
    <w:p>
      <w:pPr>
        <w:pStyle w:val="TextBody"/>
        <w:bidi w:val="0"/>
        <w:spacing w:before="0" w:after="283"/>
        <w:jc w:val="start"/>
        <w:rPr/>
      </w:pPr>
      <w:r>
        <w:rPr/>
        <w:t xml:space="preserve">Car </w:t>
      </w:r>
    </w:p>
    <w:p>
      <w:pPr>
        <w:pStyle w:val="TextBody"/>
        <w:bidi w:val="0"/>
        <w:spacing w:before="0" w:after="283"/>
        <w:jc w:val="start"/>
        <w:rPr/>
      </w:pPr>
      <w:r>
        <w:rPr/>
        <w:t xml:space="preserve">614 </w:t>
      </w:r>
    </w:p>
    <w:p>
      <w:pPr>
        <w:pStyle w:val="TextBody"/>
        <w:bidi w:val="0"/>
        <w:spacing w:before="0" w:after="283"/>
        <w:jc w:val="start"/>
        <w:rPr/>
      </w:pPr>
      <w:r>
        <w:rPr/>
        <w:t xml:space="preserve">1, 007 </w:t>
      </w:r>
    </w:p>
    <w:p>
      <w:pPr>
        <w:pStyle w:val="TextBody"/>
        <w:bidi w:val="0"/>
        <w:spacing w:before="0" w:after="283"/>
        <w:jc w:val="start"/>
        <w:rPr/>
      </w:pPr>
      <w:r>
        <w:rPr/>
        <w:t xml:space="preserve">-39. 0 </w:t>
      </w:r>
    </w:p>
    <w:p>
      <w:pPr>
        <w:pStyle w:val="TextBody"/>
        <w:bidi w:val="0"/>
        <w:spacing w:before="0" w:after="283"/>
        <w:jc w:val="start"/>
        <w:rPr/>
      </w:pPr>
      <w:r>
        <w:rPr/>
        <w:t xml:space="preserve">4, 254 </w:t>
      </w:r>
    </w:p>
    <w:p>
      <w:pPr>
        <w:pStyle w:val="TextBody"/>
        <w:bidi w:val="0"/>
        <w:spacing w:before="0" w:after="283"/>
        <w:jc w:val="start"/>
        <w:rPr/>
      </w:pPr>
      <w:r>
        <w:rPr/>
        <w:t xml:space="preserve">5, 376 </w:t>
      </w:r>
    </w:p>
    <w:p>
      <w:pPr>
        <w:pStyle w:val="TextBody"/>
        <w:bidi w:val="0"/>
        <w:spacing w:before="0" w:after="283"/>
        <w:jc w:val="start"/>
        <w:rPr/>
      </w:pPr>
      <w:r>
        <w:rPr/>
        <w:t xml:space="preserve">-20. 9 </w:t>
      </w:r>
    </w:p>
    <w:p>
      <w:pPr>
        <w:pStyle w:val="TextBody"/>
        <w:bidi w:val="0"/>
        <w:spacing w:before="0" w:after="283"/>
        <w:jc w:val="start"/>
        <w:rPr/>
      </w:pPr>
      <w:r>
        <w:rPr/>
        <w:t xml:space="preserve">Truck </w:t>
      </w:r>
    </w:p>
    <w:p>
      <w:pPr>
        <w:pStyle w:val="TextBody"/>
        <w:bidi w:val="0"/>
        <w:spacing w:before="0" w:after="283"/>
        <w:jc w:val="start"/>
        <w:rPr/>
      </w:pPr>
      <w:r>
        <w:rPr/>
        <w:t xml:space="preserve">390 </w:t>
      </w:r>
    </w:p>
    <w:p>
      <w:pPr>
        <w:pStyle w:val="TextBody"/>
        <w:bidi w:val="0"/>
        <w:spacing w:before="0" w:after="283"/>
        <w:jc w:val="start"/>
        <w:rPr/>
      </w:pPr>
      <w:r>
        <w:rPr/>
        <w:t xml:space="preserve">308 </w:t>
      </w:r>
    </w:p>
    <w:p>
      <w:pPr>
        <w:pStyle w:val="TextBody"/>
        <w:bidi w:val="0"/>
        <w:spacing w:before="0" w:after="283"/>
        <w:jc w:val="start"/>
        <w:rPr/>
      </w:pPr>
      <w:r>
        <w:rPr/>
        <w:t xml:space="preserve">26. 6 </w:t>
      </w:r>
    </w:p>
    <w:p>
      <w:pPr>
        <w:pStyle w:val="TextBody"/>
        <w:bidi w:val="0"/>
        <w:spacing w:before="0" w:after="283"/>
        <w:jc w:val="start"/>
        <w:rPr/>
      </w:pPr>
      <w:r>
        <w:rPr/>
        <w:t xml:space="preserve">2, 027 </w:t>
      </w:r>
    </w:p>
    <w:p>
      <w:pPr>
        <w:pStyle w:val="TextBody"/>
        <w:bidi w:val="0"/>
        <w:spacing w:before="0" w:after="283"/>
        <w:jc w:val="start"/>
        <w:rPr/>
      </w:pPr>
      <w:r>
        <w:rPr/>
        <w:t xml:space="preserve">2, 820 </w:t>
      </w:r>
    </w:p>
    <w:p>
      <w:pPr>
        <w:pStyle w:val="TextBody"/>
        <w:bidi w:val="0"/>
        <w:spacing w:before="0" w:after="283"/>
        <w:jc w:val="start"/>
        <w:rPr/>
      </w:pPr>
      <w:r>
        <w:rPr/>
        <w:t xml:space="preserve">-28. 1 </w:t>
      </w:r>
    </w:p>
    <w:p>
      <w:pPr>
        <w:pStyle w:val="TextBody"/>
        <w:bidi w:val="0"/>
        <w:spacing w:before="0" w:after="283"/>
        <w:jc w:val="start"/>
        <w:rPr/>
      </w:pPr>
      <w:r>
        <w:rPr/>
        <w:t xml:space="preserve">SUBARU </w:t>
      </w:r>
    </w:p>
    <w:p>
      <w:pPr>
        <w:pStyle w:val="TextBody"/>
        <w:bidi w:val="0"/>
        <w:spacing w:before="0" w:after="283"/>
        <w:jc w:val="start"/>
        <w:rPr/>
      </w:pPr>
      <w:r>
        <w:rPr/>
        <w:t xml:space="preserve">2, 328 </w:t>
      </w:r>
    </w:p>
    <w:p>
      <w:pPr>
        <w:pStyle w:val="TextBody"/>
        <w:bidi w:val="0"/>
        <w:spacing w:before="0" w:after="283"/>
        <w:jc w:val="start"/>
        <w:rPr/>
      </w:pPr>
      <w:r>
        <w:rPr/>
        <w:t xml:space="preserve">1, 940 </w:t>
      </w:r>
    </w:p>
    <w:p>
      <w:pPr>
        <w:pStyle w:val="TextBody"/>
        <w:bidi w:val="0"/>
        <w:spacing w:before="0" w:after="283"/>
        <w:jc w:val="start"/>
        <w:rPr/>
      </w:pPr>
      <w:r>
        <w:rPr/>
        <w:t xml:space="preserve">20. 0 </w:t>
      </w:r>
    </w:p>
    <w:p>
      <w:pPr>
        <w:pStyle w:val="TextBody"/>
        <w:bidi w:val="0"/>
        <w:spacing w:before="0" w:after="283"/>
        <w:jc w:val="start"/>
        <w:rPr/>
      </w:pPr>
      <w:r>
        <w:rPr/>
        <w:t xml:space="preserve">18, 012 </w:t>
      </w:r>
    </w:p>
    <w:p>
      <w:pPr>
        <w:pStyle w:val="TextBody"/>
        <w:bidi w:val="0"/>
        <w:spacing w:before="0" w:after="283"/>
        <w:jc w:val="start"/>
        <w:rPr/>
      </w:pPr>
      <w:r>
        <w:rPr/>
        <w:t xml:space="preserve">13, 844 </w:t>
      </w:r>
    </w:p>
    <w:p>
      <w:pPr>
        <w:pStyle w:val="TextBody"/>
        <w:bidi w:val="0"/>
        <w:spacing w:before="0" w:after="283"/>
        <w:jc w:val="start"/>
        <w:rPr/>
      </w:pPr>
      <w:r>
        <w:rPr/>
        <w:t xml:space="preserve">30. 1 </w:t>
      </w:r>
    </w:p>
    <w:p>
      <w:pPr>
        <w:pStyle w:val="TextBody"/>
        <w:bidi w:val="0"/>
        <w:spacing w:before="0" w:after="283"/>
        <w:jc w:val="start"/>
        <w:rPr/>
      </w:pPr>
      <w:r>
        <w:rPr/>
        <w:t xml:space="preserve">Car </w:t>
      </w:r>
    </w:p>
    <w:p>
      <w:pPr>
        <w:pStyle w:val="TextBody"/>
        <w:bidi w:val="0"/>
        <w:spacing w:before="0" w:after="283"/>
        <w:jc w:val="start"/>
        <w:rPr/>
      </w:pPr>
      <w:r>
        <w:rPr/>
        <w:t xml:space="preserve">1, 069 </w:t>
      </w:r>
    </w:p>
    <w:p>
      <w:pPr>
        <w:pStyle w:val="TextBody"/>
        <w:bidi w:val="0"/>
        <w:spacing w:before="0" w:after="283"/>
        <w:jc w:val="start"/>
        <w:rPr/>
      </w:pPr>
      <w:r>
        <w:rPr/>
        <w:t xml:space="preserve">879 </w:t>
      </w:r>
    </w:p>
    <w:p>
      <w:pPr>
        <w:pStyle w:val="TextBody"/>
        <w:bidi w:val="0"/>
        <w:spacing w:before="0" w:after="283"/>
        <w:jc w:val="start"/>
        <w:rPr/>
      </w:pPr>
      <w:r>
        <w:rPr/>
        <w:t xml:space="preserve">21. 6 </w:t>
      </w:r>
    </w:p>
    <w:p>
      <w:pPr>
        <w:pStyle w:val="TextBody"/>
        <w:bidi w:val="0"/>
        <w:spacing w:before="0" w:after="283"/>
        <w:jc w:val="start"/>
        <w:rPr/>
      </w:pPr>
      <w:r>
        <w:rPr/>
        <w:t xml:space="preserve">7, 679 </w:t>
      </w:r>
    </w:p>
    <w:p>
      <w:pPr>
        <w:pStyle w:val="TextBody"/>
        <w:bidi w:val="0"/>
        <w:spacing w:before="0" w:after="283"/>
        <w:jc w:val="start"/>
        <w:rPr/>
      </w:pPr>
      <w:r>
        <w:rPr/>
        <w:t xml:space="preserve">7, 492 </w:t>
      </w:r>
    </w:p>
    <w:p>
      <w:pPr>
        <w:pStyle w:val="TextBody"/>
        <w:bidi w:val="0"/>
        <w:spacing w:before="0" w:after="283"/>
        <w:jc w:val="start"/>
        <w:rPr/>
      </w:pPr>
      <w:r>
        <w:rPr/>
        <w:t xml:space="preserve">2. 5 </w:t>
      </w:r>
    </w:p>
    <w:p>
      <w:pPr>
        <w:pStyle w:val="TextBody"/>
        <w:bidi w:val="0"/>
        <w:spacing w:before="0" w:after="283"/>
        <w:jc w:val="start"/>
        <w:rPr/>
      </w:pPr>
      <w:r>
        <w:rPr/>
        <w:t xml:space="preserve">Truck </w:t>
      </w:r>
    </w:p>
    <w:p>
      <w:pPr>
        <w:pStyle w:val="TextBody"/>
        <w:bidi w:val="0"/>
        <w:spacing w:before="0" w:after="283"/>
        <w:jc w:val="start"/>
        <w:rPr/>
      </w:pPr>
      <w:r>
        <w:rPr/>
        <w:t xml:space="preserve">1, 259 </w:t>
      </w:r>
    </w:p>
    <w:p>
      <w:pPr>
        <w:pStyle w:val="TextBody"/>
        <w:bidi w:val="0"/>
        <w:spacing w:before="0" w:after="283"/>
        <w:jc w:val="start"/>
        <w:rPr/>
      </w:pPr>
      <w:r>
        <w:rPr/>
        <w:t xml:space="preserve">1, 061 </w:t>
      </w:r>
    </w:p>
    <w:p>
      <w:pPr>
        <w:pStyle w:val="TextBody"/>
        <w:bidi w:val="0"/>
        <w:spacing w:before="0" w:after="283"/>
        <w:jc w:val="start"/>
        <w:rPr/>
      </w:pPr>
      <w:r>
        <w:rPr/>
        <w:t xml:space="preserve">18. 7 </w:t>
      </w:r>
    </w:p>
    <w:p>
      <w:pPr>
        <w:pStyle w:val="TextBody"/>
        <w:bidi w:val="0"/>
        <w:spacing w:before="0" w:after="283"/>
        <w:jc w:val="start"/>
        <w:rPr/>
      </w:pPr>
      <w:r>
        <w:rPr/>
        <w:t xml:space="preserve">10, 333 </w:t>
      </w:r>
    </w:p>
    <w:p>
      <w:pPr>
        <w:pStyle w:val="TextBody"/>
        <w:bidi w:val="0"/>
        <w:spacing w:before="0" w:after="283"/>
        <w:jc w:val="start"/>
        <w:rPr/>
      </w:pPr>
      <w:r>
        <w:rPr/>
        <w:t xml:space="preserve">6, 352 </w:t>
      </w:r>
    </w:p>
    <w:p>
      <w:pPr>
        <w:pStyle w:val="TextBody"/>
        <w:bidi w:val="0"/>
        <w:spacing w:before="0" w:after="283"/>
        <w:jc w:val="start"/>
        <w:rPr/>
      </w:pPr>
      <w:r>
        <w:rPr/>
        <w:t xml:space="preserve">62. 7 </w:t>
      </w:r>
    </w:p>
    <w:p>
      <w:pPr>
        <w:pStyle w:val="TextBody"/>
        <w:bidi w:val="0"/>
        <w:spacing w:before="0" w:after="283"/>
        <w:jc w:val="start"/>
        <w:rPr/>
      </w:pPr>
      <w:r>
        <w:rPr/>
        <w:t xml:space="preserve">MITSUBISHI </w:t>
      </w:r>
    </w:p>
    <w:p>
      <w:pPr>
        <w:pStyle w:val="TextBody"/>
        <w:bidi w:val="0"/>
        <w:spacing w:before="0" w:after="283"/>
        <w:jc w:val="start"/>
        <w:rPr/>
      </w:pPr>
      <w:r>
        <w:rPr/>
        <w:t xml:space="preserve">1, 282 </w:t>
      </w:r>
    </w:p>
    <w:p>
      <w:pPr>
        <w:pStyle w:val="TextBody"/>
        <w:bidi w:val="0"/>
        <w:spacing w:before="0" w:after="283"/>
        <w:jc w:val="start"/>
        <w:rPr/>
      </w:pPr>
      <w:r>
        <w:rPr/>
        <w:t xml:space="preserve">1, 860 </w:t>
      </w:r>
    </w:p>
    <w:p>
      <w:pPr>
        <w:pStyle w:val="TextBody"/>
        <w:bidi w:val="0"/>
        <w:spacing w:before="0" w:after="283"/>
        <w:jc w:val="start"/>
        <w:rPr/>
      </w:pPr>
      <w:r>
        <w:rPr/>
        <w:t xml:space="preserve">-31. 1 </w:t>
      </w:r>
    </w:p>
    <w:p>
      <w:pPr>
        <w:pStyle w:val="TextBody"/>
        <w:bidi w:val="0"/>
        <w:spacing w:before="0" w:after="283"/>
        <w:jc w:val="start"/>
        <w:rPr/>
      </w:pPr>
      <w:r>
        <w:rPr/>
        <w:t xml:space="preserve">12, 793 </w:t>
      </w:r>
    </w:p>
    <w:p>
      <w:pPr>
        <w:pStyle w:val="TextBody"/>
        <w:bidi w:val="0"/>
        <w:spacing w:before="0" w:after="283"/>
        <w:jc w:val="start"/>
        <w:rPr/>
      </w:pPr>
      <w:r>
        <w:rPr/>
        <w:t xml:space="preserve">13, 816 </w:t>
      </w:r>
    </w:p>
    <w:p>
      <w:pPr>
        <w:pStyle w:val="TextBody"/>
        <w:bidi w:val="0"/>
        <w:spacing w:before="0" w:after="283"/>
        <w:jc w:val="start"/>
        <w:rPr/>
      </w:pPr>
      <w:r>
        <w:rPr/>
        <w:t xml:space="preserve">-7. 4 </w:t>
      </w:r>
    </w:p>
    <w:p>
      <w:pPr>
        <w:pStyle w:val="TextBody"/>
        <w:bidi w:val="0"/>
        <w:spacing w:before="0" w:after="283"/>
        <w:jc w:val="start"/>
        <w:rPr/>
      </w:pPr>
      <w:r>
        <w:rPr/>
        <w:t xml:space="preserve">Car </w:t>
      </w:r>
    </w:p>
    <w:p>
      <w:pPr>
        <w:pStyle w:val="TextBody"/>
        <w:bidi w:val="0"/>
        <w:spacing w:before="0" w:after="283"/>
        <w:jc w:val="start"/>
        <w:rPr/>
      </w:pPr>
      <w:r>
        <w:rPr/>
        <w:t xml:space="preserve">657 </w:t>
      </w:r>
    </w:p>
    <w:p>
      <w:pPr>
        <w:pStyle w:val="TextBody"/>
        <w:bidi w:val="0"/>
        <w:spacing w:before="0" w:after="283"/>
        <w:jc w:val="start"/>
        <w:rPr/>
      </w:pPr>
      <w:r>
        <w:rPr/>
        <w:t xml:space="preserve">993 </w:t>
      </w:r>
    </w:p>
    <w:p>
      <w:pPr>
        <w:pStyle w:val="TextBody"/>
        <w:bidi w:val="0"/>
        <w:spacing w:before="0" w:after="283"/>
        <w:jc w:val="start"/>
        <w:rPr/>
      </w:pPr>
      <w:r>
        <w:rPr/>
        <w:t xml:space="preserve">-33. 8 </w:t>
      </w:r>
    </w:p>
    <w:p>
      <w:pPr>
        <w:pStyle w:val="TextBody"/>
        <w:bidi w:val="0"/>
        <w:spacing w:before="0" w:after="283"/>
        <w:jc w:val="start"/>
        <w:rPr/>
      </w:pPr>
      <w:r>
        <w:rPr/>
        <w:t xml:space="preserve">7, 252 </w:t>
      </w:r>
    </w:p>
    <w:p>
      <w:pPr>
        <w:pStyle w:val="TextBody"/>
        <w:bidi w:val="0"/>
        <w:spacing w:before="0" w:after="283"/>
        <w:jc w:val="start"/>
        <w:rPr/>
      </w:pPr>
      <w:r>
        <w:rPr/>
        <w:t xml:space="preserve">7, 680 </w:t>
      </w:r>
    </w:p>
    <w:p>
      <w:pPr>
        <w:pStyle w:val="TextBody"/>
        <w:bidi w:val="0"/>
        <w:spacing w:before="0" w:after="283"/>
        <w:jc w:val="start"/>
        <w:rPr/>
      </w:pPr>
      <w:r>
        <w:rPr/>
        <w:t xml:space="preserve">-5. 6 </w:t>
      </w:r>
    </w:p>
    <w:p>
      <w:pPr>
        <w:pStyle w:val="TextBody"/>
        <w:bidi w:val="0"/>
        <w:spacing w:before="0" w:after="283"/>
        <w:jc w:val="start"/>
        <w:rPr/>
      </w:pPr>
      <w:r>
        <w:rPr/>
        <w:t xml:space="preserve">Truck </w:t>
      </w:r>
    </w:p>
    <w:p>
      <w:pPr>
        <w:pStyle w:val="TextBody"/>
        <w:bidi w:val="0"/>
        <w:spacing w:before="0" w:after="283"/>
        <w:jc w:val="start"/>
        <w:rPr/>
      </w:pPr>
      <w:r>
        <w:rPr/>
        <w:t xml:space="preserve">625 </w:t>
      </w:r>
    </w:p>
    <w:p>
      <w:pPr>
        <w:pStyle w:val="TextBody"/>
        <w:bidi w:val="0"/>
        <w:spacing w:before="0" w:after="283"/>
        <w:jc w:val="start"/>
        <w:rPr/>
      </w:pPr>
      <w:r>
        <w:rPr/>
        <w:t xml:space="preserve">867 </w:t>
      </w:r>
    </w:p>
    <w:p>
      <w:pPr>
        <w:pStyle w:val="TextBody"/>
        <w:bidi w:val="0"/>
        <w:spacing w:before="0" w:after="283"/>
        <w:jc w:val="start"/>
        <w:rPr/>
      </w:pPr>
      <w:r>
        <w:rPr/>
        <w:t xml:space="preserve">-27. 9 </w:t>
      </w:r>
    </w:p>
    <w:p>
      <w:pPr>
        <w:pStyle w:val="TextBody"/>
        <w:bidi w:val="0"/>
        <w:spacing w:before="0" w:after="283"/>
        <w:jc w:val="start"/>
        <w:rPr/>
      </w:pPr>
      <w:r>
        <w:rPr/>
        <w:t xml:space="preserve">5, 541 </w:t>
      </w:r>
    </w:p>
    <w:p>
      <w:pPr>
        <w:pStyle w:val="TextBody"/>
        <w:bidi w:val="0"/>
        <w:spacing w:before="0" w:after="283"/>
        <w:jc w:val="start"/>
        <w:rPr/>
      </w:pPr>
      <w:r>
        <w:rPr/>
        <w:t xml:space="preserve">6, 136 </w:t>
      </w:r>
    </w:p>
    <w:p>
      <w:pPr>
        <w:pStyle w:val="TextBody"/>
        <w:bidi w:val="0"/>
        <w:spacing w:before="0" w:after="283"/>
        <w:jc w:val="start"/>
        <w:rPr/>
      </w:pPr>
      <w:r>
        <w:rPr/>
        <w:t xml:space="preserve">-9. 7 </w:t>
      </w:r>
    </w:p>
    <w:p>
      <w:pPr>
        <w:pStyle w:val="TextBody"/>
        <w:bidi w:val="0"/>
        <w:spacing w:before="0" w:after="283"/>
        <w:jc w:val="start"/>
        <w:rPr/>
      </w:pPr>
      <w:r>
        <w:rPr/>
        <w:t xml:space="preserve">TOTAL </w:t>
      </w:r>
    </w:p>
    <w:p>
      <w:pPr>
        <w:pStyle w:val="TextBody"/>
        <w:bidi w:val="0"/>
        <w:spacing w:before="0" w:after="283"/>
        <w:jc w:val="start"/>
        <w:rPr/>
      </w:pPr>
      <w:r>
        <w:rPr/>
        <w:t xml:space="preserve">44, 758 </w:t>
      </w:r>
    </w:p>
    <w:p>
      <w:pPr>
        <w:pStyle w:val="TextBody"/>
        <w:bidi w:val="0"/>
        <w:spacing w:before="0" w:after="283"/>
        <w:jc w:val="start"/>
        <w:rPr/>
      </w:pPr>
      <w:r>
        <w:rPr/>
        <w:t xml:space="preserve">50, 127 </w:t>
      </w:r>
    </w:p>
    <w:p>
      <w:pPr>
        <w:pStyle w:val="TextBody"/>
        <w:bidi w:val="0"/>
        <w:spacing w:before="0" w:after="283"/>
        <w:jc w:val="start"/>
        <w:rPr/>
      </w:pPr>
      <w:r>
        <w:rPr/>
        <w:t xml:space="preserve">-10. 7 </w:t>
      </w:r>
    </w:p>
    <w:p>
      <w:pPr>
        <w:pStyle w:val="TextBody"/>
        <w:bidi w:val="0"/>
        <w:spacing w:before="0" w:after="283"/>
        <w:jc w:val="start"/>
        <w:rPr/>
      </w:pPr>
      <w:r>
        <w:rPr/>
        <w:t xml:space="preserve">361, 231 </w:t>
      </w:r>
    </w:p>
    <w:p>
      <w:pPr>
        <w:pStyle w:val="TextBody"/>
        <w:bidi w:val="0"/>
        <w:spacing w:before="0" w:after="283"/>
        <w:jc w:val="start"/>
        <w:rPr/>
      </w:pPr>
      <w:r>
        <w:rPr/>
        <w:t xml:space="preserve">372, 652 </w:t>
      </w:r>
    </w:p>
    <w:p>
      <w:pPr>
        <w:pStyle w:val="TextBody"/>
        <w:bidi w:val="0"/>
        <w:spacing w:before="0" w:after="283"/>
        <w:jc w:val="start"/>
        <w:rPr/>
      </w:pPr>
      <w:r>
        <w:rPr/>
        <w:t xml:space="preserve">-3. 1 </w:t>
      </w:r>
    </w:p>
    <w:p>
      <w:pPr>
        <w:pStyle w:val="Heading2"/>
        <w:bidi w:val="0"/>
        <w:jc w:val="start"/>
        <w:rPr/>
      </w:pPr>
      <w:r>
        <w:rPr/>
        <w:t xml:space="preserve">Car </w:t>
      </w:r>
    </w:p>
    <w:p>
      <w:pPr>
        <w:pStyle w:val="Heading2"/>
        <w:bidi w:val="0"/>
        <w:jc w:val="start"/>
        <w:rPr/>
      </w:pPr>
      <w:r>
        <w:rPr/>
        <w:t xml:space="preserve">26, 649 </w:t>
      </w:r>
    </w:p>
    <w:p>
      <w:pPr>
        <w:pStyle w:val="Heading2"/>
        <w:bidi w:val="0"/>
        <w:jc w:val="start"/>
        <w:rPr/>
      </w:pPr>
      <w:r>
        <w:rPr/>
        <w:t xml:space="preserve">33, 447 </w:t>
      </w:r>
    </w:p>
    <w:p>
      <w:pPr>
        <w:pStyle w:val="Heading2"/>
        <w:bidi w:val="0"/>
        <w:jc w:val="start"/>
        <w:rPr/>
      </w:pPr>
      <w:r>
        <w:rPr/>
        <w:t xml:space="preserve">-20. 3 </w:t>
      </w:r>
    </w:p>
    <w:p>
      <w:pPr>
        <w:pStyle w:val="Heading2"/>
        <w:bidi w:val="0"/>
        <w:jc w:val="start"/>
        <w:rPr/>
      </w:pPr>
      <w:r>
        <w:rPr/>
        <w:t xml:space="preserve">227, 144 </w:t>
      </w:r>
    </w:p>
    <w:p>
      <w:pPr>
        <w:pStyle w:val="Heading2"/>
        <w:bidi w:val="0"/>
        <w:jc w:val="start"/>
        <w:rPr/>
      </w:pPr>
      <w:r>
        <w:rPr/>
        <w:t xml:space="preserve">253, 294 </w:t>
      </w:r>
    </w:p>
    <w:p>
      <w:pPr>
        <w:pStyle w:val="Heading2"/>
        <w:bidi w:val="0"/>
        <w:jc w:val="start"/>
        <w:rPr/>
      </w:pPr>
      <w:r>
        <w:rPr/>
        <w:t xml:space="preserve">-10. 3 </w:t>
      </w:r>
    </w:p>
    <w:p>
      <w:pPr>
        <w:pStyle w:val="Heading2"/>
        <w:bidi w:val="0"/>
        <w:jc w:val="start"/>
        <w:rPr/>
      </w:pPr>
      <w:r>
        <w:rPr/>
        <w:t xml:space="preserve">Truck </w:t>
      </w:r>
    </w:p>
    <w:p>
      <w:pPr>
        <w:pStyle w:val="Heading2"/>
        <w:bidi w:val="0"/>
        <w:jc w:val="start"/>
        <w:rPr/>
      </w:pPr>
      <w:r>
        <w:rPr/>
        <w:t xml:space="preserve">18, 109 </w:t>
      </w:r>
    </w:p>
    <w:p>
      <w:pPr>
        <w:pStyle w:val="Heading2"/>
        <w:bidi w:val="0"/>
        <w:jc w:val="start"/>
        <w:rPr/>
      </w:pPr>
      <w:r>
        <w:rPr/>
        <w:t xml:space="preserve">16, 680 </w:t>
      </w:r>
    </w:p>
    <w:p>
      <w:pPr>
        <w:pStyle w:val="Heading2"/>
        <w:bidi w:val="0"/>
        <w:jc w:val="start"/>
        <w:rPr/>
      </w:pPr>
      <w:r>
        <w:rPr/>
        <w:t xml:space="preserve">8. 6 </w:t>
      </w:r>
    </w:p>
    <w:p>
      <w:pPr>
        <w:pStyle w:val="Heading2"/>
        <w:bidi w:val="0"/>
        <w:jc w:val="start"/>
        <w:rPr/>
      </w:pPr>
      <w:r>
        <w:rPr/>
        <w:t xml:space="preserve">134, 087 </w:t>
      </w:r>
    </w:p>
    <w:p>
      <w:pPr>
        <w:pStyle w:val="Heading2"/>
        <w:bidi w:val="0"/>
        <w:jc w:val="start"/>
        <w:rPr/>
      </w:pPr>
      <w:r>
        <w:rPr/>
        <w:t xml:space="preserve">119, 358 </w:t>
      </w:r>
    </w:p>
    <w:p>
      <w:pPr>
        <w:pStyle w:val="Heading2"/>
        <w:bidi w:val="0"/>
        <w:jc w:val="start"/>
        <w:rPr/>
      </w:pPr>
      <w:r>
        <w:rPr/>
        <w:t xml:space="preserve">12. 3 </w:t>
      </w:r>
    </w:p>
    <w:p>
      <w:pPr>
        <w:pStyle w:val="Heading2"/>
        <w:bidi w:val="0"/>
        <w:jc w:val="start"/>
        <w:rPr/>
      </w:pPr>
      <w:r>
        <w:rPr/>
        <w:t xml:space="preserve">Sales – September 2010 </w:t>
      </w:r>
    </w:p>
    <w:p>
      <w:pPr>
        <w:pStyle w:val="Heading2"/>
        <w:bidi w:val="0"/>
        <w:jc w:val="start"/>
        <w:rPr/>
      </w:pPr>
      <w:r>
        <w:rPr/>
        <w:t xml:space="preserve">SEPT. 2010 </w:t>
      </w:r>
    </w:p>
    <w:p>
      <w:pPr>
        <w:pStyle w:val="Heading2"/>
        <w:bidi w:val="0"/>
        <w:jc w:val="start"/>
        <w:rPr/>
      </w:pPr>
      <w:r>
        <w:rPr/>
        <w:t xml:space="preserve">SEPT. 2009 </w:t>
      </w:r>
    </w:p>
    <w:p>
      <w:pPr>
        <w:pStyle w:val="Heading2"/>
        <w:bidi w:val="0"/>
        <w:jc w:val="start"/>
        <w:rPr/>
      </w:pPr>
      <w:r>
        <w:rPr/>
        <w:t xml:space="preserve">% Chg. </w:t>
      </w:r>
    </w:p>
    <w:p>
      <w:pPr>
        <w:pStyle w:val="Heading2"/>
        <w:bidi w:val="0"/>
        <w:jc w:val="start"/>
        <w:rPr/>
      </w:pPr>
      <w:r>
        <w:rPr/>
        <w:t xml:space="preserve">YTD 2010 </w:t>
      </w:r>
    </w:p>
    <w:p>
      <w:pPr>
        <w:pStyle w:val="Heading2"/>
        <w:bidi w:val="0"/>
        <w:jc w:val="start"/>
        <w:rPr/>
      </w:pPr>
      <w:r>
        <w:rPr/>
        <w:t xml:space="preserve">YTD 2009 </w:t>
      </w:r>
    </w:p>
    <w:p>
      <w:pPr>
        <w:pStyle w:val="Heading2"/>
        <w:bidi w:val="0"/>
        <w:jc w:val="start"/>
        <w:rPr/>
      </w:pPr>
      <w:r>
        <w:rPr/>
        <w:t xml:space="preserve">% Chg. </w:t>
      </w:r>
    </w:p>
    <w:p>
      <w:pPr>
        <w:pStyle w:val="TextBody"/>
        <w:bidi w:val="0"/>
        <w:spacing w:before="0" w:after="283"/>
        <w:jc w:val="start"/>
        <w:rPr/>
      </w:pPr>
      <w:r>
        <w:rPr/>
        <w:t xml:space="preserve">HONDA </w:t>
      </w:r>
    </w:p>
    <w:p>
      <w:pPr>
        <w:pStyle w:val="TextBody"/>
        <w:bidi w:val="0"/>
        <w:spacing w:before="0" w:after="283"/>
        <w:jc w:val="start"/>
        <w:rPr/>
      </w:pPr>
      <w:r>
        <w:rPr/>
        <w:t xml:space="preserve">13, 662 </w:t>
      </w:r>
    </w:p>
    <w:p>
      <w:pPr>
        <w:pStyle w:val="TextBody"/>
        <w:bidi w:val="0"/>
        <w:spacing w:before="0" w:after="283"/>
        <w:jc w:val="start"/>
        <w:rPr/>
      </w:pPr>
      <w:r>
        <w:rPr/>
        <w:t xml:space="preserve">12, 399 </w:t>
      </w:r>
    </w:p>
    <w:p>
      <w:pPr>
        <w:pStyle w:val="TextBody"/>
        <w:bidi w:val="0"/>
        <w:spacing w:before="0" w:after="283"/>
        <w:jc w:val="start"/>
        <w:rPr/>
      </w:pPr>
      <w:r>
        <w:rPr/>
        <w:t xml:space="preserve">10. 2 </w:t>
      </w:r>
    </w:p>
    <w:p>
      <w:pPr>
        <w:pStyle w:val="TextBody"/>
        <w:bidi w:val="0"/>
        <w:spacing w:before="0" w:after="283"/>
        <w:jc w:val="start"/>
        <w:rPr/>
      </w:pPr>
      <w:r>
        <w:rPr/>
        <w:t xml:space="preserve">104, 462 </w:t>
      </w:r>
    </w:p>
    <w:p>
      <w:pPr>
        <w:pStyle w:val="TextBody"/>
        <w:bidi w:val="0"/>
        <w:spacing w:before="0" w:after="283"/>
        <w:jc w:val="start"/>
        <w:rPr/>
      </w:pPr>
      <w:r>
        <w:rPr/>
        <w:t xml:space="preserve">107, 444 </w:t>
      </w:r>
    </w:p>
    <w:p>
      <w:pPr>
        <w:pStyle w:val="TextBody"/>
        <w:bidi w:val="0"/>
        <w:spacing w:before="0" w:after="283"/>
        <w:jc w:val="start"/>
        <w:rPr/>
      </w:pPr>
      <w:r>
        <w:rPr/>
        <w:t xml:space="preserve">-2. 8 </w:t>
      </w:r>
    </w:p>
    <w:p>
      <w:pPr>
        <w:pStyle w:val="TextBody"/>
        <w:bidi w:val="0"/>
        <w:spacing w:before="0" w:after="283"/>
        <w:jc w:val="start"/>
        <w:rPr/>
      </w:pPr>
      <w:r>
        <w:rPr/>
        <w:t xml:space="preserve">Car </w:t>
      </w:r>
    </w:p>
    <w:p>
      <w:pPr>
        <w:pStyle w:val="TextBody"/>
        <w:bidi w:val="0"/>
        <w:spacing w:before="0" w:after="283"/>
        <w:jc w:val="start"/>
        <w:rPr/>
      </w:pPr>
      <w:r>
        <w:rPr/>
        <w:t xml:space="preserve">7, 933 </w:t>
      </w:r>
    </w:p>
    <w:p>
      <w:pPr>
        <w:pStyle w:val="TextBody"/>
        <w:bidi w:val="0"/>
        <w:spacing w:before="0" w:after="283"/>
        <w:jc w:val="start"/>
        <w:rPr/>
      </w:pPr>
      <w:r>
        <w:rPr/>
        <w:t xml:space="preserve">9, 847 </w:t>
      </w:r>
    </w:p>
    <w:p>
      <w:pPr>
        <w:pStyle w:val="TextBody"/>
        <w:bidi w:val="0"/>
        <w:spacing w:before="0" w:after="283"/>
        <w:jc w:val="start"/>
        <w:rPr/>
      </w:pPr>
      <w:r>
        <w:rPr/>
        <w:t xml:space="preserve">-19. 4 </w:t>
      </w:r>
    </w:p>
    <w:p>
      <w:pPr>
        <w:pStyle w:val="TextBody"/>
        <w:bidi w:val="0"/>
        <w:spacing w:before="0" w:after="283"/>
        <w:jc w:val="start"/>
        <w:rPr/>
      </w:pPr>
      <w:r>
        <w:rPr/>
        <w:t xml:space="preserve">63, 016 </w:t>
      </w:r>
    </w:p>
    <w:p>
      <w:pPr>
        <w:pStyle w:val="TextBody"/>
        <w:bidi w:val="0"/>
        <w:spacing w:before="0" w:after="283"/>
        <w:jc w:val="start"/>
        <w:rPr/>
      </w:pPr>
      <w:r>
        <w:rPr/>
        <w:t xml:space="preserve">74, 793 </w:t>
      </w:r>
    </w:p>
    <w:p>
      <w:pPr>
        <w:pStyle w:val="TextBody"/>
        <w:bidi w:val="0"/>
        <w:spacing w:before="0" w:after="283"/>
        <w:jc w:val="start"/>
        <w:rPr/>
      </w:pPr>
      <w:r>
        <w:rPr/>
        <w:t xml:space="preserve">-15. 7 </w:t>
      </w:r>
    </w:p>
    <w:p>
      <w:pPr>
        <w:pStyle w:val="TextBody"/>
        <w:bidi w:val="0"/>
        <w:spacing w:before="0" w:after="283"/>
        <w:jc w:val="start"/>
        <w:rPr/>
      </w:pPr>
      <w:r>
        <w:rPr/>
        <w:t xml:space="preserve">Truck </w:t>
      </w:r>
    </w:p>
    <w:p>
      <w:pPr>
        <w:pStyle w:val="TextBody"/>
        <w:bidi w:val="0"/>
        <w:spacing w:before="0" w:after="283"/>
        <w:jc w:val="start"/>
        <w:rPr/>
      </w:pPr>
      <w:r>
        <w:rPr/>
        <w:t xml:space="preserve">5, 729 </w:t>
      </w:r>
    </w:p>
    <w:p>
      <w:pPr>
        <w:pStyle w:val="TextBody"/>
        <w:bidi w:val="0"/>
        <w:spacing w:before="0" w:after="283"/>
        <w:jc w:val="start"/>
        <w:rPr/>
      </w:pPr>
      <w:r>
        <w:rPr/>
        <w:t xml:space="preserve">2, 552 </w:t>
      </w:r>
    </w:p>
    <w:p>
      <w:pPr>
        <w:pStyle w:val="TextBody"/>
        <w:bidi w:val="0"/>
        <w:spacing w:before="0" w:after="283"/>
        <w:jc w:val="start"/>
        <w:rPr/>
      </w:pPr>
      <w:r>
        <w:rPr/>
        <w:t xml:space="preserve">124. 5 </w:t>
      </w:r>
    </w:p>
    <w:p>
      <w:pPr>
        <w:pStyle w:val="TextBody"/>
        <w:bidi w:val="0"/>
        <w:spacing w:before="0" w:after="283"/>
        <w:jc w:val="start"/>
        <w:rPr/>
      </w:pPr>
      <w:r>
        <w:rPr/>
        <w:t xml:space="preserve">41, 446 </w:t>
      </w:r>
    </w:p>
    <w:p>
      <w:pPr>
        <w:pStyle w:val="TextBody"/>
        <w:bidi w:val="0"/>
        <w:spacing w:before="0" w:after="283"/>
        <w:jc w:val="start"/>
        <w:rPr/>
      </w:pPr>
      <w:r>
        <w:rPr/>
        <w:t xml:space="preserve">32, 651 </w:t>
      </w:r>
    </w:p>
    <w:p>
      <w:pPr>
        <w:pStyle w:val="TextBody"/>
        <w:bidi w:val="0"/>
        <w:spacing w:before="0" w:after="283"/>
        <w:jc w:val="start"/>
        <w:rPr/>
      </w:pPr>
      <w:r>
        <w:rPr/>
        <w:t xml:space="preserve">26. 9 </w:t>
      </w:r>
    </w:p>
    <w:p>
      <w:pPr>
        <w:pStyle w:val="TextBody"/>
        <w:bidi w:val="0"/>
        <w:spacing w:before="0" w:after="283"/>
        <w:jc w:val="start"/>
        <w:rPr/>
      </w:pPr>
      <w:r>
        <w:rPr/>
        <w:t xml:space="preserve">TOYOTA </w:t>
      </w:r>
    </w:p>
    <w:p>
      <w:pPr>
        <w:pStyle w:val="TextBody"/>
        <w:bidi w:val="0"/>
        <w:spacing w:before="0" w:after="283"/>
        <w:jc w:val="start"/>
        <w:rPr/>
      </w:pPr>
      <w:r>
        <w:rPr/>
        <w:t xml:space="preserve">14, 563 </w:t>
      </w:r>
    </w:p>
    <w:p>
      <w:pPr>
        <w:pStyle w:val="TextBody"/>
        <w:bidi w:val="0"/>
        <w:spacing w:before="0" w:after="283"/>
        <w:jc w:val="start"/>
        <w:rPr/>
      </w:pPr>
      <w:r>
        <w:rPr/>
        <w:t xml:space="preserve">17, 569 </w:t>
      </w:r>
    </w:p>
    <w:p>
      <w:pPr>
        <w:pStyle w:val="TextBody"/>
        <w:bidi w:val="0"/>
        <w:spacing w:before="0" w:after="283"/>
        <w:jc w:val="start"/>
        <w:rPr/>
      </w:pPr>
      <w:r>
        <w:rPr/>
        <w:t xml:space="preserve">-17. 1 </w:t>
      </w:r>
    </w:p>
    <w:p>
      <w:pPr>
        <w:pStyle w:val="TextBody"/>
        <w:bidi w:val="0"/>
        <w:spacing w:before="0" w:after="283"/>
        <w:jc w:val="start"/>
        <w:rPr/>
      </w:pPr>
      <w:r>
        <w:rPr/>
        <w:t xml:space="preserve">135, 579 </w:t>
      </w:r>
    </w:p>
    <w:p>
      <w:pPr>
        <w:pStyle w:val="TextBody"/>
        <w:bidi w:val="0"/>
        <w:spacing w:before="0" w:after="283"/>
        <w:jc w:val="start"/>
        <w:rPr/>
      </w:pPr>
      <w:r>
        <w:rPr/>
        <w:t xml:space="preserve">152, 482 </w:t>
      </w:r>
    </w:p>
    <w:p>
      <w:pPr>
        <w:pStyle w:val="TextBody"/>
        <w:bidi w:val="0"/>
        <w:spacing w:before="0" w:after="283"/>
        <w:jc w:val="start"/>
        <w:rPr/>
      </w:pPr>
      <w:r>
        <w:rPr/>
        <w:t xml:space="preserve">-11. 1 </w:t>
      </w:r>
    </w:p>
    <w:p>
      <w:pPr>
        <w:pStyle w:val="TextBody"/>
        <w:bidi w:val="0"/>
        <w:spacing w:before="0" w:after="283"/>
        <w:jc w:val="start"/>
        <w:rPr/>
      </w:pPr>
      <w:r>
        <w:rPr/>
        <w:t xml:space="preserve">Car </w:t>
      </w:r>
    </w:p>
    <w:p>
      <w:pPr>
        <w:pStyle w:val="TextBody"/>
        <w:bidi w:val="0"/>
        <w:spacing w:before="0" w:after="283"/>
        <w:jc w:val="start"/>
        <w:rPr/>
      </w:pPr>
      <w:r>
        <w:rPr/>
        <w:t xml:space="preserve">7, 234 </w:t>
      </w:r>
    </w:p>
    <w:p>
      <w:pPr>
        <w:pStyle w:val="TextBody"/>
        <w:bidi w:val="0"/>
        <w:spacing w:before="0" w:after="283"/>
        <w:jc w:val="start"/>
        <w:rPr/>
      </w:pPr>
      <w:r>
        <w:rPr/>
        <w:t xml:space="preserve">11, 046 </w:t>
      </w:r>
    </w:p>
    <w:p>
      <w:pPr>
        <w:pStyle w:val="TextBody"/>
        <w:bidi w:val="0"/>
        <w:spacing w:before="0" w:after="283"/>
        <w:jc w:val="start"/>
        <w:rPr/>
      </w:pPr>
      <w:r>
        <w:rPr/>
        <w:t xml:space="preserve">-34. 5 </w:t>
      </w:r>
    </w:p>
    <w:p>
      <w:pPr>
        <w:pStyle w:val="TextBody"/>
        <w:bidi w:val="0"/>
        <w:spacing w:before="0" w:after="283"/>
        <w:jc w:val="start"/>
        <w:rPr/>
      </w:pPr>
      <w:r>
        <w:rPr/>
        <w:t xml:space="preserve">74, 875 </w:t>
      </w:r>
    </w:p>
    <w:p>
      <w:pPr>
        <w:pStyle w:val="TextBody"/>
        <w:bidi w:val="0"/>
        <w:spacing w:before="0" w:after="283"/>
        <w:jc w:val="start"/>
        <w:rPr/>
      </w:pPr>
      <w:r>
        <w:rPr/>
        <w:t xml:space="preserve">95, 748 </w:t>
      </w:r>
    </w:p>
    <w:p>
      <w:pPr>
        <w:pStyle w:val="TextBody"/>
        <w:bidi w:val="0"/>
        <w:spacing w:before="0" w:after="283"/>
        <w:jc w:val="start"/>
        <w:rPr/>
      </w:pPr>
      <w:r>
        <w:rPr/>
        <w:t xml:space="preserve">-21. 8 </w:t>
      </w:r>
    </w:p>
    <w:p>
      <w:pPr>
        <w:pStyle w:val="TextBody"/>
        <w:bidi w:val="0"/>
        <w:spacing w:before="0" w:after="283"/>
        <w:jc w:val="start"/>
        <w:rPr/>
      </w:pPr>
      <w:r>
        <w:rPr/>
        <w:t xml:space="preserve">Truck </w:t>
      </w:r>
    </w:p>
    <w:p>
      <w:pPr>
        <w:pStyle w:val="TextBody"/>
        <w:bidi w:val="0"/>
        <w:spacing w:before="0" w:after="283"/>
        <w:jc w:val="start"/>
        <w:rPr/>
      </w:pPr>
      <w:r>
        <w:rPr/>
        <w:t xml:space="preserve">7, 329 </w:t>
      </w:r>
    </w:p>
    <w:p>
      <w:pPr>
        <w:pStyle w:val="TextBody"/>
        <w:bidi w:val="0"/>
        <w:spacing w:before="0" w:after="283"/>
        <w:jc w:val="start"/>
        <w:rPr/>
      </w:pPr>
      <w:r>
        <w:rPr/>
        <w:t xml:space="preserve">6, 523 </w:t>
      </w:r>
    </w:p>
    <w:p>
      <w:pPr>
        <w:pStyle w:val="TextBody"/>
        <w:bidi w:val="0"/>
        <w:spacing w:before="0" w:after="283"/>
        <w:jc w:val="start"/>
        <w:rPr/>
      </w:pPr>
      <w:r>
        <w:rPr/>
        <w:t xml:space="preserve">12. 4 </w:t>
      </w:r>
    </w:p>
    <w:p>
      <w:pPr>
        <w:pStyle w:val="TextBody"/>
        <w:bidi w:val="0"/>
        <w:spacing w:before="0" w:after="283"/>
        <w:jc w:val="start"/>
        <w:rPr/>
      </w:pPr>
      <w:r>
        <w:rPr/>
        <w:t xml:space="preserve">60, 704 </w:t>
      </w:r>
    </w:p>
    <w:p>
      <w:pPr>
        <w:pStyle w:val="TextBody"/>
        <w:bidi w:val="0"/>
        <w:spacing w:before="0" w:after="283"/>
        <w:jc w:val="start"/>
        <w:rPr/>
      </w:pPr>
      <w:r>
        <w:rPr/>
        <w:t xml:space="preserve">56, 734 </w:t>
      </w:r>
    </w:p>
    <w:p>
      <w:pPr>
        <w:pStyle w:val="TextBody"/>
        <w:bidi w:val="0"/>
        <w:spacing w:before="0" w:after="283"/>
        <w:jc w:val="start"/>
        <w:rPr/>
      </w:pPr>
      <w:r>
        <w:rPr/>
        <w:t xml:space="preserve">7. 0 </w:t>
      </w:r>
    </w:p>
    <w:p>
      <w:pPr>
        <w:pStyle w:val="TextBody"/>
        <w:bidi w:val="0"/>
        <w:spacing w:before="0" w:after="283"/>
        <w:jc w:val="start"/>
        <w:rPr/>
      </w:pPr>
      <w:r>
        <w:rPr/>
        <w:t xml:space="preserve">MAZDA </w:t>
      </w:r>
    </w:p>
    <w:p>
      <w:pPr>
        <w:pStyle w:val="TextBody"/>
        <w:bidi w:val="0"/>
        <w:spacing w:before="0" w:after="283"/>
        <w:jc w:val="start"/>
        <w:rPr/>
      </w:pPr>
      <w:r>
        <w:rPr/>
        <w:t xml:space="preserve">6, 881 </w:t>
      </w:r>
    </w:p>
    <w:p>
      <w:pPr>
        <w:pStyle w:val="TextBody"/>
        <w:bidi w:val="0"/>
        <w:spacing w:before="0" w:after="283"/>
        <w:jc w:val="start"/>
        <w:rPr/>
      </w:pPr>
      <w:r>
        <w:rPr/>
        <w:t xml:space="preserve">6, 520 </w:t>
      </w:r>
    </w:p>
    <w:p>
      <w:pPr>
        <w:pStyle w:val="TextBody"/>
        <w:bidi w:val="0"/>
        <w:spacing w:before="0" w:after="283"/>
        <w:jc w:val="start"/>
        <w:rPr/>
      </w:pPr>
      <w:r>
        <w:rPr/>
        <w:t xml:space="preserve">5. 5 </w:t>
      </w:r>
    </w:p>
    <w:p>
      <w:pPr>
        <w:pStyle w:val="TextBody"/>
        <w:bidi w:val="0"/>
        <w:spacing w:before="0" w:after="283"/>
        <w:jc w:val="start"/>
        <w:rPr/>
      </w:pPr>
      <w:r>
        <w:rPr/>
        <w:t xml:space="preserve">62, 494 </w:t>
      </w:r>
    </w:p>
    <w:p>
      <w:pPr>
        <w:pStyle w:val="TextBody"/>
        <w:bidi w:val="0"/>
        <w:spacing w:before="0" w:after="283"/>
        <w:jc w:val="start"/>
        <w:rPr/>
      </w:pPr>
      <w:r>
        <w:rPr/>
        <w:t xml:space="preserve">58, 682 </w:t>
      </w:r>
    </w:p>
    <w:p>
      <w:pPr>
        <w:pStyle w:val="TextBody"/>
        <w:bidi w:val="0"/>
        <w:spacing w:before="0" w:after="283"/>
        <w:jc w:val="start"/>
        <w:rPr/>
      </w:pPr>
      <w:r>
        <w:rPr/>
        <w:t xml:space="preserve">6. 5 </w:t>
      </w:r>
    </w:p>
    <w:p>
      <w:pPr>
        <w:pStyle w:val="TextBody"/>
        <w:bidi w:val="0"/>
        <w:spacing w:before="0" w:after="283"/>
        <w:jc w:val="start"/>
        <w:rPr/>
      </w:pPr>
      <w:r>
        <w:rPr/>
        <w:t xml:space="preserve">Car </w:t>
      </w:r>
    </w:p>
    <w:p>
      <w:pPr>
        <w:pStyle w:val="TextBody"/>
        <w:bidi w:val="0"/>
        <w:spacing w:before="0" w:after="283"/>
        <w:jc w:val="start"/>
        <w:rPr/>
      </w:pPr>
      <w:r>
        <w:rPr/>
        <w:t xml:space="preserve">5, 752 </w:t>
      </w:r>
    </w:p>
    <w:p>
      <w:pPr>
        <w:pStyle w:val="TextBody"/>
        <w:bidi w:val="0"/>
        <w:spacing w:before="0" w:after="283"/>
        <w:jc w:val="start"/>
        <w:rPr/>
      </w:pPr>
      <w:r>
        <w:rPr/>
        <w:t xml:space="preserve">5, 513 </w:t>
      </w:r>
    </w:p>
    <w:p>
      <w:pPr>
        <w:pStyle w:val="TextBody"/>
        <w:bidi w:val="0"/>
        <w:spacing w:before="0" w:after="283"/>
        <w:jc w:val="start"/>
        <w:rPr/>
      </w:pPr>
      <w:r>
        <w:rPr/>
        <w:t xml:space="preserve">4. 3 </w:t>
      </w:r>
    </w:p>
    <w:p>
      <w:pPr>
        <w:pStyle w:val="TextBody"/>
        <w:bidi w:val="0"/>
        <w:spacing w:before="0" w:after="283"/>
        <w:jc w:val="start"/>
        <w:rPr/>
      </w:pPr>
      <w:r>
        <w:rPr/>
        <w:t xml:space="preserve">52, 211 </w:t>
      </w:r>
    </w:p>
    <w:p>
      <w:pPr>
        <w:pStyle w:val="TextBody"/>
        <w:bidi w:val="0"/>
        <w:spacing w:before="0" w:after="283"/>
        <w:jc w:val="start"/>
        <w:rPr/>
      </w:pPr>
      <w:r>
        <w:rPr/>
        <w:t xml:space="preserve">50, 128 </w:t>
      </w:r>
    </w:p>
    <w:p>
      <w:pPr>
        <w:pStyle w:val="TextBody"/>
        <w:bidi w:val="0"/>
        <w:spacing w:before="0" w:after="283"/>
        <w:jc w:val="start"/>
        <w:rPr/>
      </w:pPr>
      <w:r>
        <w:rPr/>
        <w:t xml:space="preserve">4. 2 </w:t>
      </w:r>
    </w:p>
    <w:p>
      <w:pPr>
        <w:pStyle w:val="TextBody"/>
        <w:bidi w:val="0"/>
        <w:spacing w:before="0" w:after="283"/>
        <w:jc w:val="start"/>
        <w:rPr/>
      </w:pPr>
      <w:r>
        <w:rPr/>
        <w:t xml:space="preserve">Truck </w:t>
      </w:r>
    </w:p>
    <w:p>
      <w:pPr>
        <w:pStyle w:val="TextBody"/>
        <w:bidi w:val="0"/>
        <w:spacing w:before="0" w:after="283"/>
        <w:jc w:val="start"/>
        <w:rPr/>
      </w:pPr>
      <w:r>
        <w:rPr/>
        <w:t xml:space="preserve">1, 129 </w:t>
      </w:r>
    </w:p>
    <w:p>
      <w:pPr>
        <w:pStyle w:val="TextBody"/>
        <w:bidi w:val="0"/>
        <w:spacing w:before="0" w:after="283"/>
        <w:jc w:val="start"/>
        <w:rPr/>
      </w:pPr>
      <w:r>
        <w:rPr/>
        <w:t xml:space="preserve">1, 007 </w:t>
      </w:r>
    </w:p>
    <w:p>
      <w:pPr>
        <w:pStyle w:val="TextBody"/>
        <w:bidi w:val="0"/>
        <w:spacing w:before="0" w:after="283"/>
        <w:jc w:val="start"/>
        <w:rPr/>
      </w:pPr>
      <w:r>
        <w:rPr/>
        <w:t xml:space="preserve">12. 1 </w:t>
      </w:r>
    </w:p>
    <w:p>
      <w:pPr>
        <w:pStyle w:val="TextBody"/>
        <w:bidi w:val="0"/>
        <w:spacing w:before="0" w:after="283"/>
        <w:jc w:val="start"/>
        <w:rPr/>
      </w:pPr>
      <w:r>
        <w:rPr/>
        <w:t xml:space="preserve">10, 283 </w:t>
      </w:r>
    </w:p>
    <w:p>
      <w:pPr>
        <w:pStyle w:val="TextBody"/>
        <w:bidi w:val="0"/>
        <w:spacing w:before="0" w:after="283"/>
        <w:jc w:val="start"/>
        <w:rPr/>
      </w:pPr>
      <w:r>
        <w:rPr/>
        <w:t xml:space="preserve">8, 554 </w:t>
      </w:r>
    </w:p>
    <w:p>
      <w:pPr>
        <w:pStyle w:val="TextBody"/>
        <w:bidi w:val="0"/>
        <w:spacing w:before="0" w:after="283"/>
        <w:jc w:val="start"/>
        <w:rPr/>
      </w:pPr>
      <w:r>
        <w:rPr/>
        <w:t xml:space="preserve">20. 2 </w:t>
      </w:r>
    </w:p>
    <w:p>
      <w:pPr>
        <w:pStyle w:val="TextBody"/>
        <w:bidi w:val="0"/>
        <w:spacing w:before="0" w:after="283"/>
        <w:jc w:val="start"/>
        <w:rPr/>
      </w:pPr>
      <w:r>
        <w:rPr/>
        <w:t xml:space="preserve">NISSAN </w:t>
      </w:r>
    </w:p>
    <w:p>
      <w:pPr>
        <w:pStyle w:val="TextBody"/>
        <w:bidi w:val="0"/>
        <w:spacing w:before="0" w:after="283"/>
        <w:jc w:val="start"/>
        <w:rPr/>
      </w:pPr>
      <w:r>
        <w:rPr/>
        <w:t xml:space="preserve">8, 548 </w:t>
      </w:r>
    </w:p>
    <w:p>
      <w:pPr>
        <w:pStyle w:val="TextBody"/>
        <w:bidi w:val="0"/>
        <w:spacing w:before="0" w:after="283"/>
        <w:jc w:val="start"/>
        <w:rPr/>
      </w:pPr>
      <w:r>
        <w:rPr/>
        <w:t xml:space="preserve">7, 233 </w:t>
      </w:r>
    </w:p>
    <w:p>
      <w:pPr>
        <w:pStyle w:val="TextBody"/>
        <w:bidi w:val="0"/>
        <w:spacing w:before="0" w:after="283"/>
        <w:jc w:val="start"/>
        <w:rPr/>
      </w:pPr>
      <w:r>
        <w:rPr/>
        <w:t xml:space="preserve">18. 2 </w:t>
      </w:r>
    </w:p>
    <w:p>
      <w:pPr>
        <w:pStyle w:val="TextBody"/>
        <w:bidi w:val="0"/>
        <w:spacing w:before="0" w:after="283"/>
        <w:jc w:val="start"/>
        <w:rPr/>
      </w:pPr>
      <w:r>
        <w:rPr/>
        <w:t xml:space="preserve">65, 264 </w:t>
      </w:r>
    </w:p>
    <w:p>
      <w:pPr>
        <w:pStyle w:val="TextBody"/>
        <w:bidi w:val="0"/>
        <w:spacing w:before="0" w:after="283"/>
        <w:jc w:val="start"/>
        <w:rPr/>
      </w:pPr>
      <w:r>
        <w:rPr/>
        <w:t xml:space="preserve">61, 909 </w:t>
      </w:r>
    </w:p>
    <w:p>
      <w:pPr>
        <w:pStyle w:val="TextBody"/>
        <w:bidi w:val="0"/>
        <w:spacing w:before="0" w:after="283"/>
        <w:jc w:val="start"/>
        <w:rPr/>
      </w:pPr>
      <w:r>
        <w:rPr/>
        <w:t xml:space="preserve">5. 4 </w:t>
      </w:r>
    </w:p>
    <w:p>
      <w:pPr>
        <w:pStyle w:val="TextBody"/>
        <w:bidi w:val="0"/>
        <w:spacing w:before="0" w:after="283"/>
        <w:jc w:val="start"/>
        <w:rPr/>
      </w:pPr>
      <w:r>
        <w:rPr/>
        <w:t xml:space="preserve">Car </w:t>
      </w:r>
    </w:p>
    <w:p>
      <w:pPr>
        <w:pStyle w:val="TextBody"/>
        <w:bidi w:val="0"/>
        <w:spacing w:before="0" w:after="283"/>
        <w:jc w:val="start"/>
        <w:rPr/>
      </w:pPr>
      <w:r>
        <w:rPr/>
        <w:t xml:space="preserve">5, 710 </w:t>
      </w:r>
    </w:p>
    <w:p>
      <w:pPr>
        <w:pStyle w:val="TextBody"/>
        <w:bidi w:val="0"/>
        <w:spacing w:before="0" w:after="283"/>
        <w:jc w:val="start"/>
        <w:rPr/>
      </w:pPr>
      <w:r>
        <w:rPr/>
        <w:t xml:space="preserve">5, 428 </w:t>
      </w:r>
    </w:p>
    <w:p>
      <w:pPr>
        <w:pStyle w:val="TextBody"/>
        <w:bidi w:val="0"/>
        <w:spacing w:before="0" w:after="283"/>
        <w:jc w:val="start"/>
        <w:rPr/>
      </w:pPr>
      <w:r>
        <w:rPr/>
        <w:t xml:space="preserve">5. 2 </w:t>
      </w:r>
    </w:p>
    <w:p>
      <w:pPr>
        <w:pStyle w:val="TextBody"/>
        <w:bidi w:val="0"/>
        <w:spacing w:before="0" w:after="283"/>
        <w:jc w:val="start"/>
        <w:rPr/>
      </w:pPr>
      <w:r>
        <w:rPr/>
        <w:t xml:space="preserve">44, 486 </w:t>
      </w:r>
    </w:p>
    <w:p>
      <w:pPr>
        <w:pStyle w:val="TextBody"/>
        <w:bidi w:val="0"/>
        <w:spacing w:before="0" w:after="283"/>
        <w:jc w:val="start"/>
        <w:rPr/>
      </w:pPr>
      <w:r>
        <w:rPr/>
        <w:t xml:space="preserve">43, 911 </w:t>
      </w:r>
    </w:p>
    <w:p>
      <w:pPr>
        <w:pStyle w:val="TextBody"/>
        <w:bidi w:val="0"/>
        <w:spacing w:before="0" w:after="283"/>
        <w:jc w:val="start"/>
        <w:rPr/>
      </w:pPr>
      <w:r>
        <w:rPr/>
        <w:t xml:space="preserve">1. 3 </w:t>
      </w:r>
    </w:p>
    <w:p>
      <w:pPr>
        <w:pStyle w:val="TextBody"/>
        <w:bidi w:val="0"/>
        <w:spacing w:before="0" w:after="283"/>
        <w:jc w:val="start"/>
        <w:rPr/>
      </w:pPr>
      <w:r>
        <w:rPr/>
        <w:t xml:space="preserve">Truck </w:t>
      </w:r>
    </w:p>
    <w:p>
      <w:pPr>
        <w:pStyle w:val="TextBody"/>
        <w:bidi w:val="0"/>
        <w:spacing w:before="0" w:after="283"/>
        <w:jc w:val="start"/>
        <w:rPr/>
      </w:pPr>
      <w:r>
        <w:rPr/>
        <w:t xml:space="preserve">2, 838 </w:t>
      </w:r>
    </w:p>
    <w:p>
      <w:pPr>
        <w:pStyle w:val="TextBody"/>
        <w:bidi w:val="0"/>
        <w:spacing w:before="0" w:after="283"/>
        <w:jc w:val="start"/>
        <w:rPr/>
      </w:pPr>
      <w:r>
        <w:rPr/>
        <w:t xml:space="preserve">1, 805 </w:t>
      </w:r>
    </w:p>
    <w:p>
      <w:pPr>
        <w:pStyle w:val="TextBody"/>
        <w:bidi w:val="0"/>
        <w:spacing w:before="0" w:after="283"/>
        <w:jc w:val="start"/>
        <w:rPr/>
      </w:pPr>
      <w:r>
        <w:rPr/>
        <w:t xml:space="preserve">57. 2 </w:t>
      </w:r>
    </w:p>
    <w:p>
      <w:pPr>
        <w:pStyle w:val="TextBody"/>
        <w:bidi w:val="0"/>
        <w:spacing w:before="0" w:after="283"/>
        <w:jc w:val="start"/>
        <w:rPr/>
      </w:pPr>
      <w:r>
        <w:rPr/>
        <w:t xml:space="preserve">20, 778 </w:t>
      </w:r>
    </w:p>
    <w:p>
      <w:pPr>
        <w:pStyle w:val="TextBody"/>
        <w:bidi w:val="0"/>
        <w:spacing w:before="0" w:after="283"/>
        <w:jc w:val="start"/>
        <w:rPr/>
      </w:pPr>
      <w:r>
        <w:rPr/>
        <w:t xml:space="preserve">17, 998 </w:t>
      </w:r>
    </w:p>
    <w:p>
      <w:pPr>
        <w:pStyle w:val="TextBody"/>
        <w:bidi w:val="0"/>
        <w:spacing w:before="0" w:after="283"/>
        <w:jc w:val="start"/>
        <w:rPr/>
      </w:pPr>
      <w:r>
        <w:rPr/>
        <w:t xml:space="preserve">15. 4 </w:t>
      </w:r>
    </w:p>
    <w:p>
      <w:pPr>
        <w:pStyle w:val="TextBody"/>
        <w:bidi w:val="0"/>
        <w:spacing w:before="0" w:after="283"/>
        <w:jc w:val="start"/>
        <w:rPr/>
      </w:pPr>
      <w:r>
        <w:rPr/>
        <w:t xml:space="preserve">SUZUKI </w:t>
      </w:r>
    </w:p>
    <w:p>
      <w:pPr>
        <w:pStyle w:val="TextBody"/>
        <w:bidi w:val="0"/>
        <w:spacing w:before="0" w:after="283"/>
        <w:jc w:val="start"/>
        <w:rPr/>
      </w:pPr>
      <w:r>
        <w:rPr/>
        <w:t xml:space="preserve">852 </w:t>
      </w:r>
    </w:p>
    <w:p>
      <w:pPr>
        <w:pStyle w:val="TextBody"/>
        <w:bidi w:val="0"/>
        <w:spacing w:before="0" w:after="283"/>
        <w:jc w:val="start"/>
        <w:rPr/>
      </w:pPr>
      <w:r>
        <w:rPr/>
        <w:t xml:space="preserve">1, 351 </w:t>
      </w:r>
    </w:p>
    <w:p>
      <w:pPr>
        <w:pStyle w:val="TextBody"/>
        <w:bidi w:val="0"/>
        <w:spacing w:before="0" w:after="283"/>
        <w:jc w:val="start"/>
        <w:rPr/>
      </w:pPr>
      <w:r>
        <w:rPr/>
        <w:t xml:space="preserve">-36. 9 </w:t>
      </w:r>
    </w:p>
    <w:p>
      <w:pPr>
        <w:pStyle w:val="TextBody"/>
        <w:bidi w:val="0"/>
        <w:spacing w:before="0" w:after="283"/>
        <w:jc w:val="start"/>
        <w:rPr/>
      </w:pPr>
      <w:r>
        <w:rPr/>
        <w:t xml:space="preserve">7, 133 </w:t>
      </w:r>
    </w:p>
    <w:p>
      <w:pPr>
        <w:pStyle w:val="TextBody"/>
        <w:bidi w:val="0"/>
        <w:spacing w:before="0" w:after="283"/>
        <w:jc w:val="start"/>
        <w:rPr/>
      </w:pPr>
      <w:r>
        <w:rPr/>
        <w:t xml:space="preserve">9, 547 </w:t>
      </w:r>
    </w:p>
    <w:p>
      <w:pPr>
        <w:pStyle w:val="TextBody"/>
        <w:bidi w:val="0"/>
        <w:spacing w:before="0" w:after="283"/>
        <w:jc w:val="start"/>
        <w:rPr/>
      </w:pPr>
      <w:r>
        <w:rPr/>
        <w:t xml:space="preserve">-25. 3 </w:t>
      </w:r>
    </w:p>
    <w:p>
      <w:pPr>
        <w:pStyle w:val="TextBody"/>
        <w:bidi w:val="0"/>
        <w:spacing w:before="0" w:after="283"/>
        <w:jc w:val="start"/>
        <w:rPr/>
      </w:pPr>
      <w:r>
        <w:rPr/>
        <w:t xml:space="preserve">Car </w:t>
      </w:r>
    </w:p>
    <w:p>
      <w:pPr>
        <w:pStyle w:val="TextBody"/>
        <w:bidi w:val="0"/>
        <w:spacing w:before="0" w:after="283"/>
        <w:jc w:val="start"/>
        <w:rPr/>
      </w:pPr>
      <w:r>
        <w:rPr/>
        <w:t xml:space="preserve">561 </w:t>
      </w:r>
    </w:p>
    <w:p>
      <w:pPr>
        <w:pStyle w:val="TextBody"/>
        <w:bidi w:val="0"/>
        <w:spacing w:before="0" w:after="283"/>
        <w:jc w:val="start"/>
        <w:rPr/>
      </w:pPr>
      <w:r>
        <w:rPr/>
        <w:t xml:space="preserve">917 </w:t>
      </w:r>
    </w:p>
    <w:p>
      <w:pPr>
        <w:pStyle w:val="TextBody"/>
        <w:bidi w:val="0"/>
        <w:spacing w:before="0" w:after="283"/>
        <w:jc w:val="start"/>
        <w:rPr/>
      </w:pPr>
      <w:r>
        <w:rPr/>
        <w:t xml:space="preserve">-38. 8 </w:t>
      </w:r>
    </w:p>
    <w:p>
      <w:pPr>
        <w:pStyle w:val="TextBody"/>
        <w:bidi w:val="0"/>
        <w:spacing w:before="0" w:after="283"/>
        <w:jc w:val="start"/>
        <w:rPr/>
      </w:pPr>
      <w:r>
        <w:rPr/>
        <w:t xml:space="preserve">4, 815 </w:t>
      </w:r>
    </w:p>
    <w:p>
      <w:pPr>
        <w:pStyle w:val="TextBody"/>
        <w:bidi w:val="0"/>
        <w:spacing w:before="0" w:after="283"/>
        <w:jc w:val="start"/>
        <w:rPr/>
      </w:pPr>
      <w:r>
        <w:rPr/>
        <w:t xml:space="preserve">6, 293 </w:t>
      </w:r>
    </w:p>
    <w:p>
      <w:pPr>
        <w:pStyle w:val="TextBody"/>
        <w:bidi w:val="0"/>
        <w:spacing w:before="0" w:after="283"/>
        <w:jc w:val="start"/>
        <w:rPr/>
      </w:pPr>
      <w:r>
        <w:rPr/>
        <w:t xml:space="preserve">-23. 5 </w:t>
      </w:r>
    </w:p>
    <w:p>
      <w:pPr>
        <w:pStyle w:val="TextBody"/>
        <w:bidi w:val="0"/>
        <w:spacing w:before="0" w:after="283"/>
        <w:jc w:val="start"/>
        <w:rPr/>
      </w:pPr>
      <w:r>
        <w:rPr/>
        <w:t xml:space="preserve">Truck </w:t>
      </w:r>
    </w:p>
    <w:p>
      <w:pPr>
        <w:pStyle w:val="TextBody"/>
        <w:bidi w:val="0"/>
        <w:spacing w:before="0" w:after="283"/>
        <w:jc w:val="start"/>
        <w:rPr/>
      </w:pPr>
      <w:r>
        <w:rPr/>
        <w:t xml:space="preserve">291 </w:t>
      </w:r>
    </w:p>
    <w:p>
      <w:pPr>
        <w:pStyle w:val="TextBody"/>
        <w:bidi w:val="0"/>
        <w:spacing w:before="0" w:after="283"/>
        <w:jc w:val="start"/>
        <w:rPr/>
      </w:pPr>
      <w:r>
        <w:rPr/>
        <w:t xml:space="preserve">434 </w:t>
      </w:r>
    </w:p>
    <w:p>
      <w:pPr>
        <w:pStyle w:val="TextBody"/>
        <w:bidi w:val="0"/>
        <w:spacing w:before="0" w:after="283"/>
        <w:jc w:val="start"/>
        <w:rPr/>
      </w:pPr>
      <w:r>
        <w:rPr/>
        <w:t xml:space="preserve">-32. 9 </w:t>
      </w:r>
    </w:p>
    <w:p>
      <w:pPr>
        <w:pStyle w:val="TextBody"/>
        <w:bidi w:val="0"/>
        <w:spacing w:before="0" w:after="283"/>
        <w:jc w:val="start"/>
        <w:rPr/>
      </w:pPr>
      <w:r>
        <w:rPr/>
        <w:t xml:space="preserve">2, 318 </w:t>
      </w:r>
    </w:p>
    <w:p>
      <w:pPr>
        <w:pStyle w:val="TextBody"/>
        <w:bidi w:val="0"/>
        <w:spacing w:before="0" w:after="283"/>
        <w:jc w:val="start"/>
        <w:rPr/>
      </w:pPr>
      <w:r>
        <w:rPr/>
        <w:t xml:space="preserve">3, 254 </w:t>
      </w:r>
    </w:p>
    <w:p>
      <w:pPr>
        <w:pStyle w:val="TextBody"/>
        <w:bidi w:val="0"/>
        <w:spacing w:before="0" w:after="283"/>
        <w:jc w:val="start"/>
        <w:rPr/>
      </w:pPr>
      <w:r>
        <w:rPr/>
        <w:t xml:space="preserve">-28. 8 </w:t>
      </w:r>
    </w:p>
    <w:p>
      <w:pPr>
        <w:pStyle w:val="TextBody"/>
        <w:bidi w:val="0"/>
        <w:spacing w:before="0" w:after="283"/>
        <w:jc w:val="start"/>
        <w:rPr/>
      </w:pPr>
      <w:r>
        <w:rPr/>
        <w:t xml:space="preserve">SUBARU </w:t>
      </w:r>
    </w:p>
    <w:p>
      <w:pPr>
        <w:pStyle w:val="TextBody"/>
        <w:bidi w:val="0"/>
        <w:spacing w:before="0" w:after="283"/>
        <w:jc w:val="start"/>
        <w:rPr/>
      </w:pPr>
      <w:r>
        <w:rPr/>
        <w:t xml:space="preserve">2, 447 </w:t>
      </w:r>
    </w:p>
    <w:p>
      <w:pPr>
        <w:pStyle w:val="TextBody"/>
        <w:bidi w:val="0"/>
        <w:spacing w:before="0" w:after="283"/>
        <w:jc w:val="start"/>
        <w:rPr/>
      </w:pPr>
      <w:r>
        <w:rPr/>
        <w:t xml:space="preserve">2, 544 </w:t>
      </w:r>
    </w:p>
    <w:p>
      <w:pPr>
        <w:pStyle w:val="TextBody"/>
        <w:bidi w:val="0"/>
        <w:spacing w:before="0" w:after="283"/>
        <w:jc w:val="start"/>
        <w:rPr/>
      </w:pPr>
      <w:r>
        <w:rPr/>
        <w:t xml:space="preserve">-3. 8 </w:t>
      </w:r>
    </w:p>
    <w:p>
      <w:pPr>
        <w:pStyle w:val="TextBody"/>
        <w:bidi w:val="0"/>
        <w:spacing w:before="0" w:after="283"/>
        <w:jc w:val="start"/>
        <w:rPr/>
      </w:pPr>
      <w:r>
        <w:rPr/>
        <w:t xml:space="preserve">20, 459 </w:t>
      </w:r>
    </w:p>
    <w:p>
      <w:pPr>
        <w:pStyle w:val="TextBody"/>
        <w:bidi w:val="0"/>
        <w:spacing w:before="0" w:after="283"/>
        <w:jc w:val="start"/>
        <w:rPr/>
      </w:pPr>
      <w:r>
        <w:rPr/>
        <w:t xml:space="preserve">16, 388 </w:t>
      </w:r>
    </w:p>
    <w:p>
      <w:pPr>
        <w:pStyle w:val="TextBody"/>
        <w:bidi w:val="0"/>
        <w:spacing w:before="0" w:after="283"/>
        <w:jc w:val="start"/>
        <w:rPr/>
      </w:pPr>
      <w:r>
        <w:rPr/>
        <w:t xml:space="preserve">24. 8 </w:t>
      </w:r>
    </w:p>
    <w:p>
      <w:pPr>
        <w:pStyle w:val="TextBody"/>
        <w:bidi w:val="0"/>
        <w:spacing w:before="0" w:after="283"/>
        <w:jc w:val="start"/>
        <w:rPr/>
      </w:pPr>
      <w:r>
        <w:rPr/>
        <w:t xml:space="preserve">Car </w:t>
      </w:r>
    </w:p>
    <w:p>
      <w:pPr>
        <w:pStyle w:val="TextBody"/>
        <w:bidi w:val="0"/>
        <w:spacing w:before="0" w:after="283"/>
        <w:jc w:val="start"/>
        <w:rPr/>
      </w:pPr>
      <w:r>
        <w:rPr/>
        <w:t xml:space="preserve">1, 197 </w:t>
      </w:r>
    </w:p>
    <w:p>
      <w:pPr>
        <w:pStyle w:val="TextBody"/>
        <w:bidi w:val="0"/>
        <w:spacing w:before="0" w:after="283"/>
        <w:jc w:val="start"/>
        <w:rPr/>
      </w:pPr>
      <w:r>
        <w:rPr/>
        <w:t xml:space="preserve">1, 242 </w:t>
      </w:r>
    </w:p>
    <w:p>
      <w:pPr>
        <w:pStyle w:val="TextBody"/>
        <w:bidi w:val="0"/>
        <w:spacing w:before="0" w:after="283"/>
        <w:jc w:val="start"/>
        <w:rPr/>
      </w:pPr>
      <w:r>
        <w:rPr/>
        <w:t xml:space="preserve">-3. 6 </w:t>
      </w:r>
    </w:p>
    <w:p>
      <w:pPr>
        <w:pStyle w:val="TextBody"/>
        <w:bidi w:val="0"/>
        <w:spacing w:before="0" w:after="283"/>
        <w:jc w:val="start"/>
        <w:rPr/>
      </w:pPr>
      <w:r>
        <w:rPr/>
        <w:t xml:space="preserve">8, 876 </w:t>
      </w:r>
    </w:p>
    <w:p>
      <w:pPr>
        <w:pStyle w:val="TextBody"/>
        <w:bidi w:val="0"/>
        <w:spacing w:before="0" w:after="283"/>
        <w:jc w:val="start"/>
        <w:rPr/>
      </w:pPr>
      <w:r>
        <w:rPr/>
        <w:t xml:space="preserve">8, 734 </w:t>
      </w:r>
    </w:p>
    <w:p>
      <w:pPr>
        <w:pStyle w:val="TextBody"/>
        <w:bidi w:val="0"/>
        <w:spacing w:before="0" w:after="283"/>
        <w:jc w:val="start"/>
        <w:rPr/>
      </w:pPr>
      <w:r>
        <w:rPr/>
        <w:t xml:space="preserve">1. 6 </w:t>
      </w:r>
    </w:p>
    <w:p>
      <w:pPr>
        <w:pStyle w:val="TextBody"/>
        <w:bidi w:val="0"/>
        <w:spacing w:before="0" w:after="283"/>
        <w:jc w:val="start"/>
        <w:rPr/>
      </w:pPr>
      <w:r>
        <w:rPr/>
        <w:t xml:space="preserve">Truck </w:t>
      </w:r>
    </w:p>
    <w:p>
      <w:pPr>
        <w:pStyle w:val="TextBody"/>
        <w:bidi w:val="0"/>
        <w:spacing w:before="0" w:after="283"/>
        <w:jc w:val="start"/>
        <w:rPr/>
      </w:pPr>
      <w:r>
        <w:rPr/>
        <w:t xml:space="preserve">1, 250 </w:t>
      </w:r>
    </w:p>
    <w:p>
      <w:pPr>
        <w:pStyle w:val="TextBody"/>
        <w:bidi w:val="0"/>
        <w:spacing w:before="0" w:after="283"/>
        <w:jc w:val="start"/>
        <w:rPr/>
      </w:pPr>
      <w:r>
        <w:rPr/>
        <w:t xml:space="preserve">1, 302 </w:t>
      </w:r>
    </w:p>
    <w:p>
      <w:pPr>
        <w:pStyle w:val="TextBody"/>
        <w:bidi w:val="0"/>
        <w:spacing w:before="0" w:after="283"/>
        <w:jc w:val="start"/>
        <w:rPr/>
      </w:pPr>
      <w:r>
        <w:rPr/>
        <w:t xml:space="preserve">-4. 0 </w:t>
      </w:r>
    </w:p>
    <w:p>
      <w:pPr>
        <w:pStyle w:val="TextBody"/>
        <w:bidi w:val="0"/>
        <w:spacing w:before="0" w:after="283"/>
        <w:jc w:val="start"/>
        <w:rPr/>
      </w:pPr>
      <w:r>
        <w:rPr/>
        <w:t xml:space="preserve">11, 583 </w:t>
      </w:r>
    </w:p>
    <w:p>
      <w:pPr>
        <w:pStyle w:val="TextBody"/>
        <w:bidi w:val="0"/>
        <w:spacing w:before="0" w:after="283"/>
        <w:jc w:val="start"/>
        <w:rPr/>
      </w:pPr>
      <w:r>
        <w:rPr/>
        <w:t xml:space="preserve">7, 654 </w:t>
      </w:r>
    </w:p>
    <w:p>
      <w:pPr>
        <w:pStyle w:val="TextBody"/>
        <w:bidi w:val="0"/>
        <w:spacing w:before="0" w:after="283"/>
        <w:jc w:val="start"/>
        <w:rPr/>
      </w:pPr>
      <w:r>
        <w:rPr/>
        <w:t xml:space="preserve">51. 3 </w:t>
      </w:r>
    </w:p>
    <w:p>
      <w:pPr>
        <w:pStyle w:val="TextBody"/>
        <w:bidi w:val="0"/>
        <w:spacing w:before="0" w:after="283"/>
        <w:jc w:val="start"/>
        <w:rPr/>
      </w:pPr>
      <w:r>
        <w:rPr/>
        <w:t xml:space="preserve">MITSUBISHI </w:t>
      </w:r>
    </w:p>
    <w:p>
      <w:pPr>
        <w:pStyle w:val="TextBody"/>
        <w:bidi w:val="0"/>
        <w:spacing w:before="0" w:after="283"/>
        <w:jc w:val="start"/>
        <w:rPr/>
      </w:pPr>
      <w:r>
        <w:rPr/>
        <w:t xml:space="preserve">1, 373 </w:t>
      </w:r>
    </w:p>
    <w:p>
      <w:pPr>
        <w:pStyle w:val="TextBody"/>
        <w:bidi w:val="0"/>
        <w:spacing w:before="0" w:after="283"/>
        <w:jc w:val="start"/>
        <w:rPr/>
      </w:pPr>
      <w:r>
        <w:rPr/>
        <w:t xml:space="preserve">1, 735 </w:t>
      </w:r>
    </w:p>
    <w:p>
      <w:pPr>
        <w:pStyle w:val="TextBody"/>
        <w:bidi w:val="0"/>
        <w:spacing w:before="0" w:after="283"/>
        <w:jc w:val="start"/>
        <w:rPr/>
      </w:pPr>
      <w:r>
        <w:rPr/>
        <w:t xml:space="preserve">-20. 9 </w:t>
      </w:r>
    </w:p>
    <w:p>
      <w:pPr>
        <w:pStyle w:val="TextBody"/>
        <w:bidi w:val="0"/>
        <w:spacing w:before="0" w:after="283"/>
        <w:jc w:val="start"/>
        <w:rPr/>
      </w:pPr>
      <w:r>
        <w:rPr/>
        <w:t xml:space="preserve">14, 166 </w:t>
      </w:r>
    </w:p>
    <w:p>
      <w:pPr>
        <w:pStyle w:val="TextBody"/>
        <w:bidi w:val="0"/>
        <w:spacing w:before="0" w:after="283"/>
        <w:jc w:val="start"/>
        <w:rPr/>
      </w:pPr>
      <w:r>
        <w:rPr/>
        <w:t xml:space="preserve">15, 551 </w:t>
      </w:r>
    </w:p>
    <w:p>
      <w:pPr>
        <w:pStyle w:val="TextBody"/>
        <w:bidi w:val="0"/>
        <w:spacing w:before="0" w:after="283"/>
        <w:jc w:val="start"/>
        <w:rPr/>
      </w:pPr>
      <w:r>
        <w:rPr/>
        <w:t xml:space="preserve">-8. 9 </w:t>
      </w:r>
    </w:p>
    <w:p>
      <w:pPr>
        <w:pStyle w:val="TextBody"/>
        <w:bidi w:val="0"/>
        <w:spacing w:before="0" w:after="283"/>
        <w:jc w:val="start"/>
        <w:rPr/>
      </w:pPr>
      <w:r>
        <w:rPr/>
        <w:t xml:space="preserve">Car </w:t>
      </w:r>
    </w:p>
    <w:p>
      <w:pPr>
        <w:pStyle w:val="TextBody"/>
        <w:bidi w:val="0"/>
        <w:spacing w:before="0" w:after="283"/>
        <w:jc w:val="start"/>
        <w:rPr/>
      </w:pPr>
      <w:r>
        <w:rPr/>
        <w:t xml:space="preserve">824 </w:t>
      </w:r>
    </w:p>
    <w:p>
      <w:pPr>
        <w:pStyle w:val="TextBody"/>
        <w:bidi w:val="0"/>
        <w:spacing w:before="0" w:after="283"/>
        <w:jc w:val="start"/>
        <w:rPr/>
      </w:pPr>
      <w:r>
        <w:rPr/>
        <w:t xml:space="preserve">860 </w:t>
      </w:r>
    </w:p>
    <w:p>
      <w:pPr>
        <w:pStyle w:val="TextBody"/>
        <w:bidi w:val="0"/>
        <w:spacing w:before="0" w:after="283"/>
        <w:jc w:val="start"/>
        <w:rPr/>
      </w:pPr>
      <w:r>
        <w:rPr/>
        <w:t xml:space="preserve">-4. 2 </w:t>
      </w:r>
    </w:p>
    <w:p>
      <w:pPr>
        <w:pStyle w:val="TextBody"/>
        <w:bidi w:val="0"/>
        <w:spacing w:before="0" w:after="283"/>
        <w:jc w:val="start"/>
        <w:rPr/>
      </w:pPr>
      <w:r>
        <w:rPr/>
        <w:t xml:space="preserve">8, 076 </w:t>
      </w:r>
    </w:p>
    <w:p>
      <w:pPr>
        <w:pStyle w:val="TextBody"/>
        <w:bidi w:val="0"/>
        <w:spacing w:before="0" w:after="283"/>
        <w:jc w:val="start"/>
        <w:rPr/>
      </w:pPr>
      <w:r>
        <w:rPr/>
        <w:t xml:space="preserve">8, 540 </w:t>
      </w:r>
    </w:p>
    <w:p>
      <w:pPr>
        <w:pStyle w:val="TextBody"/>
        <w:bidi w:val="0"/>
        <w:spacing w:before="0" w:after="283"/>
        <w:jc w:val="start"/>
        <w:rPr/>
      </w:pPr>
      <w:r>
        <w:rPr/>
        <w:t xml:space="preserve">-5. 4 </w:t>
      </w:r>
    </w:p>
    <w:p>
      <w:pPr>
        <w:pStyle w:val="TextBody"/>
        <w:bidi w:val="0"/>
        <w:spacing w:before="0" w:after="283"/>
        <w:jc w:val="start"/>
        <w:rPr/>
      </w:pPr>
      <w:r>
        <w:rPr/>
        <w:t xml:space="preserve">Truck </w:t>
      </w:r>
    </w:p>
    <w:p>
      <w:pPr>
        <w:pStyle w:val="TextBody"/>
        <w:bidi w:val="0"/>
        <w:spacing w:before="0" w:after="283"/>
        <w:jc w:val="start"/>
        <w:rPr/>
      </w:pPr>
      <w:r>
        <w:rPr/>
        <w:t xml:space="preserve">549 </w:t>
      </w:r>
    </w:p>
    <w:p>
      <w:pPr>
        <w:pStyle w:val="TextBody"/>
        <w:bidi w:val="0"/>
        <w:spacing w:before="0" w:after="283"/>
        <w:jc w:val="start"/>
        <w:rPr/>
      </w:pPr>
      <w:r>
        <w:rPr/>
        <w:t xml:space="preserve">875 </w:t>
      </w:r>
    </w:p>
    <w:p>
      <w:pPr>
        <w:pStyle w:val="TextBody"/>
        <w:bidi w:val="0"/>
        <w:spacing w:before="0" w:after="283"/>
        <w:jc w:val="start"/>
        <w:rPr/>
      </w:pPr>
      <w:r>
        <w:rPr/>
        <w:t xml:space="preserve">-37. 3 </w:t>
      </w:r>
    </w:p>
    <w:p>
      <w:pPr>
        <w:pStyle w:val="TextBody"/>
        <w:bidi w:val="0"/>
        <w:spacing w:before="0" w:after="283"/>
        <w:jc w:val="start"/>
        <w:rPr/>
      </w:pPr>
      <w:r>
        <w:rPr/>
        <w:t xml:space="preserve">6, 090 </w:t>
      </w:r>
    </w:p>
    <w:p>
      <w:pPr>
        <w:pStyle w:val="TextBody"/>
        <w:bidi w:val="0"/>
        <w:spacing w:before="0" w:after="283"/>
        <w:jc w:val="start"/>
        <w:rPr/>
      </w:pPr>
      <w:r>
        <w:rPr/>
        <w:t xml:space="preserve">7, 011 </w:t>
      </w:r>
    </w:p>
    <w:p>
      <w:pPr>
        <w:pStyle w:val="TextBody"/>
        <w:bidi w:val="0"/>
        <w:spacing w:before="0" w:after="283"/>
        <w:jc w:val="start"/>
        <w:rPr/>
      </w:pPr>
      <w:r>
        <w:rPr/>
        <w:t xml:space="preserve">-13. 1 </w:t>
      </w:r>
    </w:p>
    <w:p>
      <w:pPr>
        <w:pStyle w:val="TextBody"/>
        <w:bidi w:val="0"/>
        <w:spacing w:before="0" w:after="283"/>
        <w:jc w:val="start"/>
        <w:rPr/>
      </w:pPr>
      <w:r>
        <w:rPr/>
        <w:t xml:space="preserve">TOTAL </w:t>
      </w:r>
    </w:p>
    <w:p>
      <w:pPr>
        <w:pStyle w:val="TextBody"/>
        <w:bidi w:val="0"/>
        <w:spacing w:before="0" w:after="283"/>
        <w:jc w:val="start"/>
        <w:rPr/>
      </w:pPr>
      <w:r>
        <w:rPr/>
        <w:t xml:space="preserve">48, 326 </w:t>
      </w:r>
    </w:p>
    <w:p>
      <w:pPr>
        <w:pStyle w:val="TextBody"/>
        <w:bidi w:val="0"/>
        <w:spacing w:before="0" w:after="283"/>
        <w:jc w:val="start"/>
        <w:rPr/>
      </w:pPr>
      <w:r>
        <w:rPr/>
        <w:t xml:space="preserve">49, 351 </w:t>
      </w:r>
    </w:p>
    <w:p>
      <w:pPr>
        <w:pStyle w:val="TextBody"/>
        <w:bidi w:val="0"/>
        <w:spacing w:before="0" w:after="283"/>
        <w:jc w:val="start"/>
        <w:rPr/>
      </w:pPr>
      <w:r>
        <w:rPr/>
        <w:t xml:space="preserve">-2. 1 </w:t>
      </w:r>
    </w:p>
    <w:p>
      <w:pPr>
        <w:pStyle w:val="TextBody"/>
        <w:bidi w:val="0"/>
        <w:spacing w:before="0" w:after="283"/>
        <w:jc w:val="start"/>
        <w:rPr/>
      </w:pPr>
      <w:r>
        <w:rPr/>
        <w:t xml:space="preserve">409, 557 </w:t>
      </w:r>
    </w:p>
    <w:p>
      <w:pPr>
        <w:pStyle w:val="TextBody"/>
        <w:bidi w:val="0"/>
        <w:spacing w:before="0" w:after="283"/>
        <w:jc w:val="start"/>
        <w:rPr/>
      </w:pPr>
      <w:r>
        <w:rPr/>
        <w:t xml:space="preserve">422, 003 </w:t>
      </w:r>
    </w:p>
    <w:p>
      <w:pPr>
        <w:pStyle w:val="TextBody"/>
        <w:bidi w:val="0"/>
        <w:spacing w:before="0" w:after="283"/>
        <w:jc w:val="start"/>
        <w:rPr/>
      </w:pPr>
      <w:r>
        <w:rPr/>
        <w:t xml:space="preserve">-2. 9 </w:t>
      </w:r>
    </w:p>
    <w:p>
      <w:pPr>
        <w:pStyle w:val="Heading2"/>
        <w:bidi w:val="0"/>
        <w:jc w:val="start"/>
        <w:rPr/>
      </w:pPr>
      <w:r>
        <w:rPr/>
        <w:t xml:space="preserve">Car </w:t>
      </w:r>
    </w:p>
    <w:p>
      <w:pPr>
        <w:pStyle w:val="Heading2"/>
        <w:bidi w:val="0"/>
        <w:jc w:val="start"/>
        <w:rPr/>
      </w:pPr>
      <w:r>
        <w:rPr/>
        <w:t xml:space="preserve">29, 211 </w:t>
      </w:r>
    </w:p>
    <w:p>
      <w:pPr>
        <w:pStyle w:val="Heading2"/>
        <w:bidi w:val="0"/>
        <w:jc w:val="start"/>
        <w:rPr/>
      </w:pPr>
      <w:r>
        <w:rPr/>
        <w:t xml:space="preserve">34, 853 </w:t>
      </w:r>
    </w:p>
    <w:p>
      <w:pPr>
        <w:pStyle w:val="Heading2"/>
        <w:bidi w:val="0"/>
        <w:jc w:val="start"/>
        <w:rPr/>
      </w:pPr>
      <w:r>
        <w:rPr/>
        <w:t xml:space="preserve">-16. 2 </w:t>
      </w:r>
    </w:p>
    <w:p>
      <w:pPr>
        <w:pStyle w:val="Heading2"/>
        <w:bidi w:val="0"/>
        <w:jc w:val="start"/>
        <w:rPr/>
      </w:pPr>
      <w:r>
        <w:rPr/>
        <w:t xml:space="preserve">256, 355 </w:t>
      </w:r>
    </w:p>
    <w:p>
      <w:pPr>
        <w:pStyle w:val="Heading2"/>
        <w:bidi w:val="0"/>
        <w:jc w:val="start"/>
        <w:rPr/>
      </w:pPr>
      <w:r>
        <w:rPr/>
        <w:t xml:space="preserve">288, 147 </w:t>
      </w:r>
    </w:p>
    <w:p>
      <w:pPr>
        <w:pStyle w:val="Heading2"/>
        <w:bidi w:val="0"/>
        <w:jc w:val="start"/>
        <w:rPr/>
      </w:pPr>
      <w:r>
        <w:rPr/>
        <w:t xml:space="preserve">-11. 0 </w:t>
      </w:r>
    </w:p>
    <w:p>
      <w:pPr>
        <w:pStyle w:val="Heading2"/>
        <w:bidi w:val="0"/>
        <w:jc w:val="start"/>
        <w:rPr/>
      </w:pPr>
      <w:r>
        <w:rPr/>
        <w:t xml:space="preserve">Truck </w:t>
      </w:r>
    </w:p>
    <w:p>
      <w:pPr>
        <w:pStyle w:val="Heading2"/>
        <w:bidi w:val="0"/>
        <w:jc w:val="start"/>
        <w:rPr/>
      </w:pPr>
      <w:r>
        <w:rPr/>
        <w:t xml:space="preserve">19, 115 </w:t>
      </w:r>
    </w:p>
    <w:p>
      <w:pPr>
        <w:pStyle w:val="Heading2"/>
        <w:bidi w:val="0"/>
        <w:jc w:val="start"/>
        <w:rPr/>
      </w:pPr>
      <w:r>
        <w:rPr/>
        <w:t xml:space="preserve">14, 498 </w:t>
      </w:r>
    </w:p>
    <w:p>
      <w:pPr>
        <w:pStyle w:val="Heading2"/>
        <w:bidi w:val="0"/>
        <w:jc w:val="start"/>
        <w:rPr/>
      </w:pPr>
      <w:r>
        <w:rPr/>
        <w:t xml:space="preserve">31. 8 </w:t>
      </w:r>
    </w:p>
    <w:p>
      <w:pPr>
        <w:pStyle w:val="Heading2"/>
        <w:bidi w:val="0"/>
        <w:jc w:val="start"/>
        <w:rPr/>
      </w:pPr>
      <w:r>
        <w:rPr/>
        <w:t xml:space="preserve">153, 202 </w:t>
      </w:r>
    </w:p>
    <w:p>
      <w:pPr>
        <w:pStyle w:val="Heading2"/>
        <w:bidi w:val="0"/>
        <w:jc w:val="start"/>
        <w:rPr/>
      </w:pPr>
      <w:r>
        <w:rPr/>
        <w:t xml:space="preserve">133, 856 </w:t>
      </w:r>
    </w:p>
    <w:p>
      <w:pPr>
        <w:pStyle w:val="Heading2"/>
        <w:bidi w:val="0"/>
        <w:jc w:val="start"/>
        <w:rPr/>
      </w:pPr>
      <w:r>
        <w:rPr/>
        <w:t xml:space="preserve">14. 5 </w:t>
      </w:r>
    </w:p>
    <w:p>
      <w:pPr>
        <w:pStyle w:val="Heading2"/>
        <w:bidi w:val="0"/>
        <w:jc w:val="start"/>
        <w:rPr/>
      </w:pPr>
      <w:r>
        <w:rPr/>
        <w:t xml:space="preserve">Target Markets </w:t>
      </w:r>
    </w:p>
    <w:p>
      <w:pPr>
        <w:pStyle w:val="TextBody"/>
        <w:bidi w:val="0"/>
        <w:spacing w:before="0" w:after="283"/>
        <w:jc w:val="start"/>
        <w:rPr/>
      </w:pPr>
      <w:r>
        <w:rPr/>
        <w:t xml:space="preserve">Japan </w:t>
      </w:r>
    </w:p>
    <w:p>
      <w:pPr>
        <w:pStyle w:val="TextBody"/>
        <w:bidi w:val="0"/>
        <w:spacing w:before="0" w:after="283"/>
        <w:jc w:val="start"/>
        <w:rPr/>
      </w:pPr>
      <w:r>
        <w:rPr/>
        <w:t xml:space="preserve">MMC(Mitsubishi Motor Corporation) will improve the profitability of new vehicles by marketing products distinctive to Mitsubishi Motors, implementing measures to strengthen sales capabilities across the country. </w:t>
      </w:r>
    </w:p>
    <w:p>
      <w:pPr>
        <w:pStyle w:val="TextBody"/>
        <w:bidi w:val="0"/>
        <w:jc w:val="start"/>
        <w:rPr/>
      </w:pPr>
      <w:r>
        <w:rPr/>
        <w:t xml:space="preserve">North America </w:t>
      </w:r>
    </w:p>
    <w:p>
      <w:pPr>
        <w:pStyle w:val="TextBody"/>
        <w:bidi w:val="0"/>
        <w:spacing w:before="0" w:after="283"/>
        <w:jc w:val="start"/>
        <w:rPr/>
      </w:pPr>
      <w:r>
        <w:rPr/>
        <w:t xml:space="preserve">Mitsubishi Motors will further strengthen trust between the company and its dealers and make concerted efforts with dealers in providing service to customers, as well as working to improve the brand image in the mid to long term. </w:t>
      </w:r>
    </w:p>
    <w:p>
      <w:pPr>
        <w:pStyle w:val="TextBody"/>
        <w:bidi w:val="0"/>
        <w:jc w:val="start"/>
        <w:rPr/>
      </w:pPr>
      <w:r>
        <w:rPr/>
        <w:t xml:space="preserve">Europe (Western and Central Europe) </w:t>
      </w:r>
    </w:p>
    <w:p>
      <w:pPr>
        <w:pStyle w:val="TextBody"/>
        <w:bidi w:val="0"/>
        <w:spacing w:before="0" w:after="283"/>
        <w:jc w:val="start"/>
        <w:rPr/>
      </w:pPr>
      <w:r>
        <w:rPr/>
        <w:t xml:space="preserve">In the mature Western European market, Mitsubishi Motors will address environmental awareness and tightening regulation of CO2 emissions by promoting environmental technologies and compact vehicles. </w:t>
      </w:r>
    </w:p>
    <w:p>
      <w:pPr>
        <w:pStyle w:val="TextBody"/>
        <w:bidi w:val="0"/>
        <w:spacing w:before="0" w:after="283"/>
        <w:jc w:val="start"/>
        <w:rPr/>
      </w:pPr>
      <w:r>
        <w:rPr/>
        <w:t xml:space="preserve">THE COMPANY </w:t>
      </w:r>
    </w:p>
    <w:p>
      <w:pPr>
        <w:pStyle w:val="Heading2"/>
        <w:bidi w:val="0"/>
        <w:jc w:val="start"/>
        <w:rPr/>
      </w:pPr>
      <w:r>
        <w:rPr/>
        <w:t xml:space="preserve">Sales and profit trend </w:t>
      </w:r>
    </w:p>
    <w:p>
      <w:pPr>
        <w:pStyle w:val="TextBody"/>
        <w:bidi w:val="0"/>
        <w:jc w:val="start"/>
        <w:rPr/>
      </w:pPr>
      <w:r>
        <w:rPr/>
        <w:t xml:space="preserve">August </w:t>
      </w:r>
    </w:p>
    <w:p>
      <w:pPr>
        <w:pStyle w:val="TextBody"/>
        <w:bidi w:val="0"/>
        <w:spacing w:before="0" w:after="283"/>
        <w:jc w:val="start"/>
        <w:rPr/>
      </w:pPr>
      <w:r>
        <w:rPr/>
        <w:t xml:space="preserve">2010 </w:t>
      </w:r>
    </w:p>
    <w:p>
      <w:pPr>
        <w:pStyle w:val="TextBody"/>
        <w:bidi w:val="0"/>
        <w:spacing w:before="0" w:after="283"/>
        <w:jc w:val="start"/>
        <w:rPr/>
      </w:pPr>
      <w:r>
        <w:rPr/>
        <w:t xml:space="preserve">Fiscal Year 2009 </w:t>
      </w:r>
    </w:p>
    <w:p>
      <w:pPr>
        <w:pStyle w:val="TextBody"/>
        <w:bidi w:val="0"/>
        <w:spacing w:before="0" w:after="283"/>
        <w:jc w:val="start"/>
        <w:rPr/>
      </w:pPr>
      <w:r>
        <w:rPr/>
        <w:t xml:space="preserve">(10/04 – 10/08) </w:t>
      </w:r>
    </w:p>
    <w:p>
      <w:pPr>
        <w:pStyle w:val="TextBody"/>
        <w:bidi w:val="0"/>
        <w:spacing w:before="0" w:after="283"/>
        <w:jc w:val="start"/>
        <w:rPr/>
      </w:pPr>
      <w:r>
        <w:rPr/>
        <w:t xml:space="preserve">Calendar Year 2010 </w:t>
      </w:r>
    </w:p>
    <w:p>
      <w:pPr>
        <w:pStyle w:val="TextBody"/>
        <w:bidi w:val="0"/>
        <w:spacing w:before="0" w:after="283"/>
        <w:jc w:val="start"/>
        <w:rPr/>
      </w:pPr>
      <w:r>
        <w:rPr/>
        <w:t xml:space="preserve">(10/01-10/08) </w:t>
      </w:r>
    </w:p>
    <w:p>
      <w:pPr>
        <w:pStyle w:val="TextBody"/>
        <w:bidi w:val="0"/>
        <w:spacing w:before="0" w:after="283"/>
        <w:jc w:val="start"/>
        <w:rPr/>
      </w:pPr>
      <w:r>
        <w:rPr/>
        <w:t xml:space="preserve">Volume </w:t>
      </w:r>
    </w:p>
    <w:p>
      <w:pPr>
        <w:pStyle w:val="TextBody"/>
        <w:bidi w:val="0"/>
        <w:spacing w:before="0" w:after="283"/>
        <w:jc w:val="start"/>
        <w:rPr/>
      </w:pPr>
      <w:r>
        <w:rPr/>
        <w:t xml:space="preserve">YoY(%) </w:t>
      </w:r>
    </w:p>
    <w:p>
      <w:pPr>
        <w:pStyle w:val="TextBody"/>
        <w:bidi w:val="0"/>
        <w:spacing w:before="0" w:after="283"/>
        <w:jc w:val="start"/>
        <w:rPr/>
      </w:pPr>
      <w:r>
        <w:rPr/>
        <w:t xml:space="preserve">Volume </w:t>
      </w:r>
    </w:p>
    <w:p>
      <w:pPr>
        <w:pStyle w:val="TextBody"/>
        <w:bidi w:val="0"/>
        <w:spacing w:before="0" w:after="283"/>
        <w:jc w:val="start"/>
        <w:rPr/>
      </w:pPr>
      <w:r>
        <w:rPr/>
        <w:t xml:space="preserve">YoY(%) </w:t>
      </w:r>
    </w:p>
    <w:p>
      <w:pPr>
        <w:pStyle w:val="TextBody"/>
        <w:bidi w:val="0"/>
        <w:spacing w:before="0" w:after="283"/>
        <w:jc w:val="start"/>
        <w:rPr/>
      </w:pPr>
      <w:r>
        <w:rPr/>
        <w:t xml:space="preserve">Volume </w:t>
      </w:r>
    </w:p>
    <w:p>
      <w:pPr>
        <w:pStyle w:val="TextBody"/>
        <w:bidi w:val="0"/>
        <w:spacing w:before="0" w:after="283"/>
        <w:jc w:val="start"/>
        <w:rPr/>
      </w:pPr>
      <w:r>
        <w:rPr/>
        <w:t xml:space="preserve">Domestic </w:t>
      </w:r>
    </w:p>
    <w:p>
      <w:pPr>
        <w:pStyle w:val="TextBody"/>
        <w:bidi w:val="0"/>
        <w:spacing w:before="0" w:after="283"/>
        <w:jc w:val="start"/>
        <w:rPr/>
      </w:pPr>
      <w:r>
        <w:rPr/>
        <w:t xml:space="preserve">Production </w:t>
      </w:r>
    </w:p>
    <w:p>
      <w:pPr>
        <w:pStyle w:val="TextBody"/>
        <w:bidi w:val="0"/>
        <w:spacing w:before="0" w:after="283"/>
        <w:jc w:val="start"/>
        <w:rPr/>
      </w:pPr>
      <w:r>
        <w:rPr/>
        <w:t xml:space="preserve">Passenger Cars </w:t>
      </w:r>
    </w:p>
    <w:p>
      <w:pPr>
        <w:pStyle w:val="TextBody"/>
        <w:bidi w:val="0"/>
        <w:spacing w:before="0" w:after="283"/>
        <w:jc w:val="start"/>
        <w:rPr/>
      </w:pPr>
      <w:r>
        <w:rPr/>
        <w:t xml:space="preserve">42, 952 </w:t>
      </w:r>
    </w:p>
    <w:p>
      <w:pPr>
        <w:pStyle w:val="TextBody"/>
        <w:bidi w:val="0"/>
        <w:spacing w:before="0" w:after="283"/>
        <w:jc w:val="start"/>
        <w:rPr/>
      </w:pPr>
      <w:r>
        <w:rPr/>
        <w:t xml:space="preserve">161. 8 </w:t>
      </w:r>
    </w:p>
    <w:p>
      <w:pPr>
        <w:pStyle w:val="TextBody"/>
        <w:bidi w:val="0"/>
        <w:spacing w:before="0" w:after="283"/>
        <w:jc w:val="start"/>
        <w:rPr/>
      </w:pPr>
      <w:r>
        <w:rPr/>
        <w:t xml:space="preserve">219, 037 </w:t>
      </w:r>
    </w:p>
    <w:p>
      <w:pPr>
        <w:pStyle w:val="TextBody"/>
        <w:bidi w:val="0"/>
        <w:spacing w:before="0" w:after="283"/>
        <w:jc w:val="start"/>
        <w:rPr/>
      </w:pPr>
      <w:r>
        <w:rPr/>
        <w:t xml:space="preserve">185. 2 </w:t>
      </w:r>
    </w:p>
    <w:p>
      <w:pPr>
        <w:pStyle w:val="TextBody"/>
        <w:bidi w:val="0"/>
        <w:spacing w:before="0" w:after="283"/>
        <w:jc w:val="start"/>
        <w:rPr/>
      </w:pPr>
      <w:r>
        <w:rPr/>
        <w:t xml:space="preserve">366, 214 </w:t>
      </w:r>
    </w:p>
    <w:p>
      <w:pPr>
        <w:pStyle w:val="TextBody"/>
        <w:bidi w:val="0"/>
        <w:spacing w:before="0" w:after="283"/>
        <w:jc w:val="start"/>
        <w:rPr/>
      </w:pPr>
      <w:r>
        <w:rPr/>
        <w:t xml:space="preserve">Commercial Vehicles </w:t>
      </w:r>
    </w:p>
    <w:p>
      <w:pPr>
        <w:pStyle w:val="TextBody"/>
        <w:bidi w:val="0"/>
        <w:spacing w:before="0" w:after="283"/>
        <w:jc w:val="start"/>
        <w:rPr/>
      </w:pPr>
      <w:r>
        <w:rPr/>
        <w:t xml:space="preserve">7, 086 </w:t>
      </w:r>
    </w:p>
    <w:p>
      <w:pPr>
        <w:pStyle w:val="TextBody"/>
        <w:bidi w:val="0"/>
        <w:spacing w:before="0" w:after="283"/>
        <w:jc w:val="start"/>
        <w:rPr/>
      </w:pPr>
      <w:r>
        <w:rPr/>
        <w:t xml:space="preserve">112. 9 </w:t>
      </w:r>
    </w:p>
    <w:p>
      <w:pPr>
        <w:pStyle w:val="TextBody"/>
        <w:bidi w:val="0"/>
        <w:spacing w:before="0" w:after="283"/>
        <w:jc w:val="start"/>
        <w:rPr/>
      </w:pPr>
      <w:r>
        <w:rPr/>
        <w:t xml:space="preserve">33, 152 </w:t>
      </w:r>
    </w:p>
    <w:p>
      <w:pPr>
        <w:pStyle w:val="TextBody"/>
        <w:bidi w:val="0"/>
        <w:spacing w:before="0" w:after="283"/>
        <w:jc w:val="start"/>
        <w:rPr/>
      </w:pPr>
      <w:r>
        <w:rPr/>
        <w:t xml:space="preserve">107. 4 </w:t>
      </w:r>
    </w:p>
    <w:p>
      <w:pPr>
        <w:pStyle w:val="TextBody"/>
        <w:bidi w:val="0"/>
        <w:spacing w:before="0" w:after="283"/>
        <w:jc w:val="start"/>
        <w:rPr/>
      </w:pPr>
      <w:r>
        <w:rPr/>
        <w:t xml:space="preserve">53, 864 </w:t>
      </w:r>
    </w:p>
    <w:p>
      <w:pPr>
        <w:pStyle w:val="TextBody"/>
        <w:bidi w:val="0"/>
        <w:spacing w:before="0" w:after="283"/>
        <w:jc w:val="start"/>
        <w:rPr/>
      </w:pPr>
      <w:r>
        <w:rPr/>
        <w:t xml:space="preserve">Total </w:t>
      </w:r>
    </w:p>
    <w:p>
      <w:pPr>
        <w:pStyle w:val="TextBody"/>
        <w:bidi w:val="0"/>
        <w:spacing w:before="0" w:after="283"/>
        <w:jc w:val="start"/>
        <w:rPr/>
      </w:pPr>
      <w:r>
        <w:rPr/>
        <w:t xml:space="preserve">50, 038 </w:t>
      </w:r>
    </w:p>
    <w:p>
      <w:pPr>
        <w:pStyle w:val="TextBody"/>
        <w:bidi w:val="0"/>
        <w:spacing w:before="0" w:after="283"/>
        <w:jc w:val="start"/>
        <w:rPr/>
      </w:pPr>
      <w:r>
        <w:rPr/>
        <w:t xml:space="preserve">152. 4 </w:t>
      </w:r>
    </w:p>
    <w:p>
      <w:pPr>
        <w:pStyle w:val="TextBody"/>
        <w:bidi w:val="0"/>
        <w:spacing w:before="0" w:after="283"/>
        <w:jc w:val="start"/>
        <w:rPr/>
      </w:pPr>
      <w:r>
        <w:rPr/>
        <w:t xml:space="preserve">252, 189 </w:t>
      </w:r>
    </w:p>
    <w:p>
      <w:pPr>
        <w:pStyle w:val="TextBody"/>
        <w:bidi w:val="0"/>
        <w:spacing w:before="0" w:after="283"/>
        <w:jc w:val="start"/>
        <w:rPr/>
      </w:pPr>
      <w:r>
        <w:rPr/>
        <w:t xml:space="preserve">169. 1 </w:t>
      </w:r>
    </w:p>
    <w:p>
      <w:pPr>
        <w:pStyle w:val="TextBody"/>
        <w:bidi w:val="0"/>
        <w:spacing w:before="0" w:after="283"/>
        <w:jc w:val="start"/>
        <w:rPr/>
      </w:pPr>
      <w:r>
        <w:rPr/>
        <w:t xml:space="preserve">420, 078 </w:t>
      </w:r>
    </w:p>
    <w:p>
      <w:pPr>
        <w:pStyle w:val="TextBody"/>
        <w:bidi w:val="0"/>
        <w:spacing w:before="0" w:after="283"/>
        <w:jc w:val="start"/>
        <w:rPr/>
      </w:pPr>
      <w:r>
        <w:rPr/>
        <w:t xml:space="preserve">Domestic </w:t>
      </w:r>
    </w:p>
    <w:p>
      <w:pPr>
        <w:pStyle w:val="TextBody"/>
        <w:bidi w:val="0"/>
        <w:spacing w:before="0" w:after="283"/>
        <w:jc w:val="start"/>
        <w:rPr/>
      </w:pPr>
      <w:r>
        <w:rPr/>
        <w:t xml:space="preserve">Sales * </w:t>
      </w:r>
    </w:p>
    <w:p>
      <w:pPr>
        <w:pStyle w:val="TextBody"/>
        <w:bidi w:val="0"/>
        <w:spacing w:before="0" w:after="283"/>
        <w:jc w:val="start"/>
        <w:rPr/>
      </w:pPr>
      <w:r>
        <w:rPr/>
        <w:t xml:space="preserve">Passenger </w:t>
      </w:r>
    </w:p>
    <w:p>
      <w:pPr>
        <w:pStyle w:val="TextBody"/>
        <w:bidi w:val="0"/>
        <w:spacing w:before="0" w:after="283"/>
        <w:jc w:val="start"/>
        <w:rPr/>
      </w:pPr>
      <w:r>
        <w:rPr/>
        <w:t xml:space="preserve">Cars </w:t>
      </w:r>
    </w:p>
    <w:p>
      <w:pPr>
        <w:pStyle w:val="TextBody"/>
        <w:bidi w:val="0"/>
        <w:spacing w:before="0" w:after="283"/>
        <w:jc w:val="start"/>
        <w:rPr/>
      </w:pPr>
      <w:r>
        <w:rPr/>
        <w:t xml:space="preserve">Registrations </w:t>
      </w:r>
    </w:p>
    <w:p>
      <w:pPr>
        <w:pStyle w:val="TextBody"/>
        <w:bidi w:val="0"/>
        <w:spacing w:before="0" w:after="283"/>
        <w:jc w:val="start"/>
        <w:rPr/>
      </w:pPr>
      <w:r>
        <w:rPr/>
        <w:t xml:space="preserve">6, 524 </w:t>
      </w:r>
    </w:p>
    <w:p>
      <w:pPr>
        <w:pStyle w:val="TextBody"/>
        <w:bidi w:val="0"/>
        <w:spacing w:before="0" w:after="283"/>
        <w:jc w:val="start"/>
        <w:rPr/>
      </w:pPr>
      <w:r>
        <w:rPr/>
        <w:t xml:space="preserve">151. 0 </w:t>
      </w:r>
    </w:p>
    <w:p>
      <w:pPr>
        <w:pStyle w:val="TextBody"/>
        <w:bidi w:val="0"/>
        <w:spacing w:before="0" w:after="283"/>
        <w:jc w:val="start"/>
        <w:rPr/>
      </w:pPr>
      <w:r>
        <w:rPr/>
        <w:t xml:space="preserve">27, 340 </w:t>
      </w:r>
    </w:p>
    <w:p>
      <w:pPr>
        <w:pStyle w:val="TextBody"/>
        <w:bidi w:val="0"/>
        <w:spacing w:before="0" w:after="283"/>
        <w:jc w:val="start"/>
        <w:rPr/>
      </w:pPr>
      <w:r>
        <w:rPr/>
        <w:t xml:space="preserve">139. 3 </w:t>
      </w:r>
    </w:p>
    <w:p>
      <w:pPr>
        <w:pStyle w:val="TextBody"/>
        <w:bidi w:val="0"/>
        <w:spacing w:before="0" w:after="283"/>
        <w:jc w:val="start"/>
        <w:rPr/>
      </w:pPr>
      <w:r>
        <w:rPr/>
        <w:t xml:space="preserve">50, 084 </w:t>
      </w:r>
    </w:p>
    <w:p>
      <w:pPr>
        <w:pStyle w:val="TextBody"/>
        <w:bidi w:val="0"/>
        <w:spacing w:before="0" w:after="283"/>
        <w:jc w:val="start"/>
        <w:rPr/>
      </w:pPr>
      <w:r>
        <w:rPr/>
        <w:t xml:space="preserve">Minicars </w:t>
      </w:r>
    </w:p>
    <w:p>
      <w:pPr>
        <w:pStyle w:val="TextBody"/>
        <w:bidi w:val="0"/>
        <w:spacing w:before="0" w:after="283"/>
        <w:jc w:val="start"/>
        <w:rPr/>
      </w:pPr>
      <w:r>
        <w:rPr/>
        <w:t xml:space="preserve">5, 507 </w:t>
      </w:r>
    </w:p>
    <w:p>
      <w:pPr>
        <w:pStyle w:val="TextBody"/>
        <w:bidi w:val="0"/>
        <w:spacing w:before="0" w:after="283"/>
        <w:jc w:val="start"/>
        <w:rPr/>
      </w:pPr>
      <w:r>
        <w:rPr/>
        <w:t xml:space="preserve">110. 8 </w:t>
      </w:r>
    </w:p>
    <w:p>
      <w:pPr>
        <w:pStyle w:val="TextBody"/>
        <w:bidi w:val="0"/>
        <w:spacing w:before="0" w:after="283"/>
        <w:jc w:val="start"/>
        <w:rPr/>
      </w:pPr>
      <w:r>
        <w:rPr/>
        <w:t xml:space="preserve">25, 176 </w:t>
      </w:r>
    </w:p>
    <w:p>
      <w:pPr>
        <w:pStyle w:val="TextBody"/>
        <w:bidi w:val="0"/>
        <w:spacing w:before="0" w:after="283"/>
        <w:jc w:val="start"/>
        <w:rPr/>
      </w:pPr>
      <w:r>
        <w:rPr/>
        <w:t xml:space="preserve">115. 1 </w:t>
      </w:r>
    </w:p>
    <w:p>
      <w:pPr>
        <w:pStyle w:val="TextBody"/>
        <w:bidi w:val="0"/>
        <w:spacing w:before="0" w:after="283"/>
        <w:jc w:val="start"/>
        <w:rPr/>
      </w:pPr>
      <w:r>
        <w:rPr/>
        <w:t xml:space="preserve">46, 990 </w:t>
      </w:r>
    </w:p>
    <w:p>
      <w:pPr>
        <w:pStyle w:val="TextBody"/>
        <w:bidi w:val="0"/>
        <w:spacing w:before="0" w:after="283"/>
        <w:jc w:val="start"/>
        <w:rPr/>
      </w:pPr>
      <w:r>
        <w:rPr/>
        <w:t xml:space="preserve">Total </w:t>
      </w:r>
    </w:p>
    <w:p>
      <w:pPr>
        <w:pStyle w:val="TextBody"/>
        <w:bidi w:val="0"/>
        <w:spacing w:before="0" w:after="283"/>
        <w:jc w:val="start"/>
        <w:rPr/>
      </w:pPr>
      <w:r>
        <w:rPr/>
        <w:t xml:space="preserve">12, 031 </w:t>
      </w:r>
    </w:p>
    <w:p>
      <w:pPr>
        <w:pStyle w:val="TextBody"/>
        <w:bidi w:val="0"/>
        <w:spacing w:before="0" w:after="283"/>
        <w:jc w:val="start"/>
        <w:rPr/>
      </w:pPr>
      <w:r>
        <w:rPr/>
        <w:t xml:space="preserve">129. 5 </w:t>
      </w:r>
    </w:p>
    <w:p>
      <w:pPr>
        <w:pStyle w:val="TextBody"/>
        <w:bidi w:val="0"/>
        <w:spacing w:before="0" w:after="283"/>
        <w:jc w:val="start"/>
        <w:rPr/>
      </w:pPr>
      <w:r>
        <w:rPr/>
        <w:t xml:space="preserve">52, 516 </w:t>
      </w:r>
    </w:p>
    <w:p>
      <w:pPr>
        <w:pStyle w:val="TextBody"/>
        <w:bidi w:val="0"/>
        <w:spacing w:before="0" w:after="283"/>
        <w:jc w:val="start"/>
        <w:rPr/>
      </w:pPr>
      <w:r>
        <w:rPr/>
        <w:t xml:space="preserve">126. 6 </w:t>
      </w:r>
    </w:p>
    <w:p>
      <w:pPr>
        <w:pStyle w:val="TextBody"/>
        <w:bidi w:val="0"/>
        <w:spacing w:before="0" w:after="283"/>
        <w:jc w:val="start"/>
        <w:rPr/>
      </w:pPr>
      <w:r>
        <w:rPr/>
        <w:t xml:space="preserve">97, 074 </w:t>
      </w:r>
    </w:p>
    <w:p>
      <w:pPr>
        <w:pStyle w:val="TextBody"/>
        <w:bidi w:val="0"/>
        <w:spacing w:before="0" w:after="283"/>
        <w:jc w:val="start"/>
        <w:rPr/>
      </w:pPr>
      <w:r>
        <w:rPr/>
        <w:t xml:space="preserve">Commercial </w:t>
      </w:r>
    </w:p>
    <w:p>
      <w:pPr>
        <w:pStyle w:val="TextBody"/>
        <w:bidi w:val="0"/>
        <w:spacing w:before="0" w:after="283"/>
        <w:jc w:val="start"/>
        <w:rPr/>
      </w:pPr>
      <w:r>
        <w:rPr/>
        <w:t xml:space="preserve">Vehicles </w:t>
      </w:r>
    </w:p>
    <w:p>
      <w:pPr>
        <w:pStyle w:val="TextBody"/>
        <w:bidi w:val="0"/>
        <w:spacing w:before="0" w:after="283"/>
        <w:jc w:val="start"/>
        <w:rPr/>
      </w:pPr>
      <w:r>
        <w:rPr/>
        <w:t xml:space="preserve">Registrations </w:t>
      </w:r>
    </w:p>
    <w:p>
      <w:pPr>
        <w:pStyle w:val="TextBody"/>
        <w:bidi w:val="0"/>
        <w:spacing w:before="0" w:after="283"/>
        <w:jc w:val="start"/>
        <w:rPr/>
      </w:pPr>
      <w:r>
        <w:rPr/>
        <w:t xml:space="preserve">121 </w:t>
      </w:r>
    </w:p>
    <w:p>
      <w:pPr>
        <w:pStyle w:val="TextBody"/>
        <w:bidi w:val="0"/>
        <w:spacing w:before="0" w:after="283"/>
        <w:jc w:val="start"/>
        <w:rPr/>
      </w:pPr>
      <w:r>
        <w:rPr/>
        <w:t xml:space="preserve">60. 8 </w:t>
      </w:r>
    </w:p>
    <w:p>
      <w:pPr>
        <w:pStyle w:val="TextBody"/>
        <w:bidi w:val="0"/>
        <w:spacing w:before="0" w:after="283"/>
        <w:jc w:val="start"/>
        <w:rPr/>
      </w:pPr>
      <w:r>
        <w:rPr/>
        <w:t xml:space="preserve">1, 013 </w:t>
      </w:r>
    </w:p>
    <w:p>
      <w:pPr>
        <w:pStyle w:val="TextBody"/>
        <w:bidi w:val="0"/>
        <w:spacing w:before="0" w:after="283"/>
        <w:jc w:val="start"/>
        <w:rPr/>
      </w:pPr>
      <w:r>
        <w:rPr/>
        <w:t xml:space="preserve">81. 1 </w:t>
      </w:r>
    </w:p>
    <w:p>
      <w:pPr>
        <w:pStyle w:val="TextBody"/>
        <w:bidi w:val="0"/>
        <w:spacing w:before="0" w:after="283"/>
        <w:jc w:val="start"/>
        <w:rPr/>
      </w:pPr>
      <w:r>
        <w:rPr/>
        <w:t xml:space="preserve">1, 783 </w:t>
      </w:r>
    </w:p>
    <w:p>
      <w:pPr>
        <w:pStyle w:val="TextBody"/>
        <w:bidi w:val="0"/>
        <w:spacing w:before="0" w:after="283"/>
        <w:jc w:val="start"/>
        <w:rPr/>
      </w:pPr>
      <w:r>
        <w:rPr/>
        <w:t xml:space="preserve">Minicars </w:t>
      </w:r>
    </w:p>
    <w:p>
      <w:pPr>
        <w:pStyle w:val="TextBody"/>
        <w:bidi w:val="0"/>
        <w:spacing w:before="0" w:after="283"/>
        <w:jc w:val="start"/>
        <w:rPr/>
      </w:pPr>
      <w:r>
        <w:rPr/>
        <w:t xml:space="preserve">3, 323 </w:t>
      </w:r>
    </w:p>
    <w:p>
      <w:pPr>
        <w:pStyle w:val="TextBody"/>
        <w:bidi w:val="0"/>
        <w:spacing w:before="0" w:after="283"/>
        <w:jc w:val="start"/>
        <w:rPr/>
      </w:pPr>
      <w:r>
        <w:rPr/>
        <w:t xml:space="preserve">128. 2 </w:t>
      </w:r>
    </w:p>
    <w:p>
      <w:pPr>
        <w:pStyle w:val="TextBody"/>
        <w:bidi w:val="0"/>
        <w:spacing w:before="0" w:after="283"/>
        <w:jc w:val="start"/>
        <w:rPr/>
      </w:pPr>
      <w:r>
        <w:rPr/>
        <w:t xml:space="preserve">16, 799 </w:t>
      </w:r>
    </w:p>
    <w:p>
      <w:pPr>
        <w:pStyle w:val="TextBody"/>
        <w:bidi w:val="0"/>
        <w:spacing w:before="0" w:after="283"/>
        <w:jc w:val="start"/>
        <w:rPr/>
      </w:pPr>
      <w:r>
        <w:rPr/>
        <w:t xml:space="preserve">112. 8 </w:t>
      </w:r>
    </w:p>
    <w:p>
      <w:pPr>
        <w:pStyle w:val="TextBody"/>
        <w:bidi w:val="0"/>
        <w:spacing w:before="0" w:after="283"/>
        <w:jc w:val="start"/>
        <w:rPr/>
      </w:pPr>
      <w:r>
        <w:rPr/>
        <w:t xml:space="preserve">28, 586 </w:t>
      </w:r>
    </w:p>
    <w:p>
      <w:pPr>
        <w:pStyle w:val="TextBody"/>
        <w:bidi w:val="0"/>
        <w:spacing w:before="0" w:after="283"/>
        <w:jc w:val="start"/>
        <w:rPr/>
      </w:pPr>
      <w:r>
        <w:rPr/>
        <w:t xml:space="preserve">Total </w:t>
      </w:r>
    </w:p>
    <w:p>
      <w:pPr>
        <w:pStyle w:val="TextBody"/>
        <w:bidi w:val="0"/>
        <w:spacing w:before="0" w:after="283"/>
        <w:jc w:val="start"/>
        <w:rPr/>
      </w:pPr>
      <w:r>
        <w:rPr/>
        <w:t xml:space="preserve">3, 444 </w:t>
      </w:r>
    </w:p>
    <w:p>
      <w:pPr>
        <w:pStyle w:val="TextBody"/>
        <w:bidi w:val="0"/>
        <w:spacing w:before="0" w:after="283"/>
        <w:jc w:val="start"/>
        <w:rPr/>
      </w:pPr>
      <w:r>
        <w:rPr/>
        <w:t xml:space="preserve">123. 4 </w:t>
      </w:r>
    </w:p>
    <w:p>
      <w:pPr>
        <w:pStyle w:val="TextBody"/>
        <w:bidi w:val="0"/>
        <w:spacing w:before="0" w:after="283"/>
        <w:jc w:val="start"/>
        <w:rPr/>
      </w:pPr>
      <w:r>
        <w:rPr/>
        <w:t xml:space="preserve">17, 812 </w:t>
      </w:r>
    </w:p>
    <w:p>
      <w:pPr>
        <w:pStyle w:val="TextBody"/>
        <w:bidi w:val="0"/>
        <w:spacing w:before="0" w:after="283"/>
        <w:jc w:val="start"/>
        <w:rPr/>
      </w:pPr>
      <w:r>
        <w:rPr/>
        <w:t xml:space="preserve">110. 4 </w:t>
      </w:r>
    </w:p>
    <w:p>
      <w:pPr>
        <w:pStyle w:val="TextBody"/>
        <w:bidi w:val="0"/>
        <w:spacing w:before="0" w:after="283"/>
        <w:jc w:val="start"/>
        <w:rPr/>
      </w:pPr>
      <w:r>
        <w:rPr/>
        <w:t xml:space="preserve">30, 369 </w:t>
      </w:r>
    </w:p>
    <w:p>
      <w:pPr>
        <w:pStyle w:val="TextBody"/>
        <w:bidi w:val="0"/>
        <w:spacing w:before="0" w:after="283"/>
        <w:jc w:val="start"/>
        <w:rPr/>
      </w:pPr>
      <w:r>
        <w:rPr/>
        <w:t xml:space="preserve">Registrations Total </w:t>
      </w:r>
    </w:p>
    <w:p>
      <w:pPr>
        <w:pStyle w:val="TextBody"/>
        <w:bidi w:val="0"/>
        <w:spacing w:before="0" w:after="283"/>
        <w:jc w:val="start"/>
        <w:rPr/>
      </w:pPr>
      <w:r>
        <w:rPr/>
        <w:t xml:space="preserve">6, 645 </w:t>
      </w:r>
    </w:p>
    <w:p>
      <w:pPr>
        <w:pStyle w:val="TextBody"/>
        <w:bidi w:val="0"/>
        <w:spacing w:before="0" w:after="283"/>
        <w:jc w:val="start"/>
        <w:rPr/>
      </w:pPr>
      <w:r>
        <w:rPr/>
        <w:t xml:space="preserve">147. 0 </w:t>
      </w:r>
    </w:p>
    <w:p>
      <w:pPr>
        <w:pStyle w:val="TextBody"/>
        <w:bidi w:val="0"/>
        <w:spacing w:before="0" w:after="283"/>
        <w:jc w:val="start"/>
        <w:rPr/>
      </w:pPr>
      <w:r>
        <w:rPr/>
        <w:t xml:space="preserve">28, 353 </w:t>
      </w:r>
    </w:p>
    <w:p>
      <w:pPr>
        <w:pStyle w:val="TextBody"/>
        <w:bidi w:val="0"/>
        <w:spacing w:before="0" w:after="283"/>
        <w:jc w:val="start"/>
        <w:rPr/>
      </w:pPr>
      <w:r>
        <w:rPr/>
        <w:t xml:space="preserve">135. 8 </w:t>
      </w:r>
    </w:p>
    <w:p>
      <w:pPr>
        <w:pStyle w:val="TextBody"/>
        <w:bidi w:val="0"/>
        <w:spacing w:before="0" w:after="283"/>
        <w:jc w:val="start"/>
        <w:rPr/>
      </w:pPr>
      <w:r>
        <w:rPr/>
        <w:t xml:space="preserve">51, 867 </w:t>
      </w:r>
    </w:p>
    <w:p>
      <w:pPr>
        <w:pStyle w:val="TextBody"/>
        <w:bidi w:val="0"/>
        <w:spacing w:before="0" w:after="283"/>
        <w:jc w:val="start"/>
        <w:rPr/>
      </w:pPr>
      <w:r>
        <w:rPr/>
        <w:t xml:space="preserve">Minicars Total </w:t>
      </w:r>
    </w:p>
    <w:p>
      <w:pPr>
        <w:pStyle w:val="TextBody"/>
        <w:bidi w:val="0"/>
        <w:spacing w:before="0" w:after="283"/>
        <w:jc w:val="start"/>
        <w:rPr/>
      </w:pPr>
      <w:r>
        <w:rPr/>
        <w:t xml:space="preserve">8, 830 </w:t>
      </w:r>
    </w:p>
    <w:p>
      <w:pPr>
        <w:pStyle w:val="TextBody"/>
        <w:bidi w:val="0"/>
        <w:spacing w:before="0" w:after="283"/>
        <w:jc w:val="start"/>
        <w:rPr/>
      </w:pPr>
      <w:r>
        <w:rPr/>
        <w:t xml:space="preserve">116. 8 </w:t>
      </w:r>
    </w:p>
    <w:p>
      <w:pPr>
        <w:pStyle w:val="TextBody"/>
        <w:bidi w:val="0"/>
        <w:spacing w:before="0" w:after="283"/>
        <w:jc w:val="start"/>
        <w:rPr/>
      </w:pPr>
      <w:r>
        <w:rPr/>
        <w:t xml:space="preserve">41, 975 </w:t>
      </w:r>
    </w:p>
    <w:p>
      <w:pPr>
        <w:pStyle w:val="TextBody"/>
        <w:bidi w:val="0"/>
        <w:spacing w:before="0" w:after="283"/>
        <w:jc w:val="start"/>
        <w:rPr/>
      </w:pPr>
      <w:r>
        <w:rPr/>
        <w:t xml:space="preserve">114. 2 </w:t>
      </w:r>
    </w:p>
    <w:p>
      <w:pPr>
        <w:pStyle w:val="TextBody"/>
        <w:bidi w:val="0"/>
        <w:spacing w:before="0" w:after="283"/>
        <w:jc w:val="start"/>
        <w:rPr/>
      </w:pPr>
      <w:r>
        <w:rPr/>
        <w:t xml:space="preserve">75, 576 </w:t>
      </w:r>
    </w:p>
    <w:p>
      <w:pPr>
        <w:pStyle w:val="TextBody"/>
        <w:bidi w:val="0"/>
        <w:spacing w:before="0" w:after="283"/>
        <w:jc w:val="start"/>
        <w:rPr/>
      </w:pPr>
      <w:r>
        <w:rPr/>
        <w:t xml:space="preserve">Grand Total </w:t>
      </w:r>
    </w:p>
    <w:p>
      <w:pPr>
        <w:pStyle w:val="TextBody"/>
        <w:bidi w:val="0"/>
        <w:spacing w:before="0" w:after="283"/>
        <w:jc w:val="start"/>
        <w:rPr/>
      </w:pPr>
      <w:r>
        <w:rPr/>
        <w:t xml:space="preserve">15, 475 </w:t>
      </w:r>
    </w:p>
    <w:p>
      <w:pPr>
        <w:pStyle w:val="TextBody"/>
        <w:bidi w:val="0"/>
        <w:spacing w:before="0" w:after="283"/>
        <w:jc w:val="start"/>
        <w:rPr/>
      </w:pPr>
      <w:r>
        <w:rPr/>
        <w:t xml:space="preserve">128. 1 </w:t>
      </w:r>
    </w:p>
    <w:p>
      <w:pPr>
        <w:pStyle w:val="TextBody"/>
        <w:bidi w:val="0"/>
        <w:spacing w:before="0" w:after="283"/>
        <w:jc w:val="start"/>
        <w:rPr/>
      </w:pPr>
      <w:r>
        <w:rPr/>
        <w:t xml:space="preserve">70, 328 </w:t>
      </w:r>
    </w:p>
    <w:p>
      <w:pPr>
        <w:pStyle w:val="TextBody"/>
        <w:bidi w:val="0"/>
        <w:spacing w:before="0" w:after="283"/>
        <w:jc w:val="start"/>
        <w:rPr/>
      </w:pPr>
      <w:r>
        <w:rPr/>
        <w:t xml:space="preserve">122. 0 </w:t>
      </w:r>
    </w:p>
    <w:p>
      <w:pPr>
        <w:pStyle w:val="TextBody"/>
        <w:bidi w:val="0"/>
        <w:spacing w:before="0" w:after="283"/>
        <w:jc w:val="start"/>
        <w:rPr/>
      </w:pPr>
      <w:r>
        <w:rPr/>
        <w:t xml:space="preserve">127, 443 </w:t>
      </w:r>
    </w:p>
    <w:p>
      <w:pPr>
        <w:pStyle w:val="TextBody"/>
        <w:bidi w:val="0"/>
        <w:spacing w:before="0" w:after="283"/>
        <w:jc w:val="start"/>
        <w:rPr/>
      </w:pPr>
      <w:r>
        <w:rPr/>
        <w:t xml:space="preserve">Exports </w:t>
      </w:r>
    </w:p>
    <w:p>
      <w:pPr>
        <w:pStyle w:val="TextBody"/>
        <w:bidi w:val="0"/>
        <w:spacing w:before="0" w:after="283"/>
        <w:jc w:val="start"/>
        <w:rPr/>
      </w:pPr>
      <w:r>
        <w:rPr/>
        <w:t xml:space="preserve">Passenger Cars </w:t>
      </w:r>
    </w:p>
    <w:p>
      <w:pPr>
        <w:pStyle w:val="TextBody"/>
        <w:bidi w:val="0"/>
        <w:spacing w:before="0" w:after="283"/>
        <w:jc w:val="start"/>
        <w:rPr/>
      </w:pPr>
      <w:r>
        <w:rPr/>
        <w:t xml:space="preserve">37, 826 </w:t>
      </w:r>
    </w:p>
    <w:p>
      <w:pPr>
        <w:pStyle w:val="TextBody"/>
        <w:bidi w:val="0"/>
        <w:spacing w:before="0" w:after="283"/>
        <w:jc w:val="start"/>
        <w:rPr/>
      </w:pPr>
      <w:r>
        <w:rPr/>
        <w:t xml:space="preserve">231. 7 </w:t>
      </w:r>
    </w:p>
    <w:p>
      <w:pPr>
        <w:pStyle w:val="TextBody"/>
        <w:bidi w:val="0"/>
        <w:spacing w:before="0" w:after="283"/>
        <w:jc w:val="start"/>
        <w:rPr/>
      </w:pPr>
      <w:r>
        <w:rPr/>
        <w:t xml:space="preserve">170, 788 </w:t>
      </w:r>
    </w:p>
    <w:p>
      <w:pPr>
        <w:pStyle w:val="TextBody"/>
        <w:bidi w:val="0"/>
        <w:spacing w:before="0" w:after="283"/>
        <w:jc w:val="start"/>
        <w:rPr/>
      </w:pPr>
      <w:r>
        <w:rPr/>
        <w:t xml:space="preserve">252. 1 </w:t>
      </w:r>
    </w:p>
    <w:p>
      <w:pPr>
        <w:pStyle w:val="TextBody"/>
        <w:bidi w:val="0"/>
        <w:spacing w:before="0" w:after="283"/>
        <w:jc w:val="start"/>
        <w:rPr/>
      </w:pPr>
      <w:r>
        <w:rPr/>
        <w:t xml:space="preserve">275, 320 </w:t>
      </w:r>
    </w:p>
    <w:p>
      <w:pPr>
        <w:pStyle w:val="TextBody"/>
        <w:bidi w:val="0"/>
        <w:spacing w:before="0" w:after="283"/>
        <w:jc w:val="start"/>
        <w:rPr/>
      </w:pPr>
      <w:r>
        <w:rPr/>
        <w:t xml:space="preserve">Commercial Vehicles </w:t>
      </w:r>
    </w:p>
    <w:p>
      <w:pPr>
        <w:pStyle w:val="TextBody"/>
        <w:bidi w:val="0"/>
        <w:spacing w:before="0" w:after="283"/>
        <w:jc w:val="start"/>
        <w:rPr/>
      </w:pPr>
      <w:r>
        <w:rPr/>
        <w:t xml:space="preserve">529 </w:t>
      </w:r>
    </w:p>
    <w:p>
      <w:pPr>
        <w:pStyle w:val="TextBody"/>
        <w:bidi w:val="0"/>
        <w:spacing w:before="0" w:after="283"/>
        <w:jc w:val="start"/>
        <w:rPr/>
      </w:pPr>
      <w:r>
        <w:rPr/>
        <w:t xml:space="preserve">134. 9 </w:t>
      </w:r>
    </w:p>
    <w:p>
      <w:pPr>
        <w:pStyle w:val="TextBody"/>
        <w:bidi w:val="0"/>
        <w:spacing w:before="0" w:after="283"/>
        <w:jc w:val="start"/>
        <w:rPr/>
      </w:pPr>
      <w:r>
        <w:rPr/>
        <w:t xml:space="preserve">1, 976 </w:t>
      </w:r>
    </w:p>
    <w:p>
      <w:pPr>
        <w:pStyle w:val="TextBody"/>
        <w:bidi w:val="0"/>
        <w:spacing w:before="0" w:after="283"/>
        <w:jc w:val="start"/>
        <w:rPr/>
      </w:pPr>
      <w:r>
        <w:rPr/>
        <w:t xml:space="preserve">100. 7 </w:t>
      </w:r>
    </w:p>
    <w:p>
      <w:pPr>
        <w:pStyle w:val="TextBody"/>
        <w:bidi w:val="0"/>
        <w:spacing w:before="0" w:after="283"/>
        <w:jc w:val="start"/>
        <w:rPr/>
      </w:pPr>
      <w:r>
        <w:rPr/>
        <w:t xml:space="preserve">3, 978 </w:t>
      </w:r>
    </w:p>
    <w:p>
      <w:pPr>
        <w:pStyle w:val="TextBody"/>
        <w:bidi w:val="0"/>
        <w:spacing w:before="0" w:after="283"/>
        <w:jc w:val="start"/>
        <w:rPr/>
      </w:pPr>
      <w:r>
        <w:rPr/>
        <w:t xml:space="preserve">Total </w:t>
      </w:r>
    </w:p>
    <w:p>
      <w:pPr>
        <w:pStyle w:val="TextBody"/>
        <w:bidi w:val="0"/>
        <w:spacing w:before="0" w:after="283"/>
        <w:jc w:val="start"/>
        <w:rPr/>
      </w:pPr>
      <w:r>
        <w:rPr/>
        <w:t xml:space="preserve">38, 355 </w:t>
      </w:r>
    </w:p>
    <w:p>
      <w:pPr>
        <w:pStyle w:val="TextBody"/>
        <w:bidi w:val="0"/>
        <w:spacing w:before="0" w:after="283"/>
        <w:jc w:val="start"/>
        <w:rPr/>
      </w:pPr>
      <w:r>
        <w:rPr/>
        <w:t xml:space="preserve">229. 4 </w:t>
      </w:r>
    </w:p>
    <w:p>
      <w:pPr>
        <w:pStyle w:val="TextBody"/>
        <w:bidi w:val="0"/>
        <w:spacing w:before="0" w:after="283"/>
        <w:jc w:val="start"/>
        <w:rPr/>
      </w:pPr>
      <w:r>
        <w:rPr/>
        <w:t xml:space="preserve">172, 764 </w:t>
      </w:r>
    </w:p>
    <w:p>
      <w:pPr>
        <w:pStyle w:val="TextBody"/>
        <w:bidi w:val="0"/>
        <w:spacing w:before="0" w:after="283"/>
        <w:jc w:val="start"/>
        <w:rPr/>
      </w:pPr>
      <w:r>
        <w:rPr/>
        <w:t xml:space="preserve">247. 9 </w:t>
      </w:r>
    </w:p>
    <w:p>
      <w:pPr>
        <w:pStyle w:val="TextBody"/>
        <w:bidi w:val="0"/>
        <w:spacing w:before="0" w:after="283"/>
        <w:jc w:val="start"/>
        <w:rPr/>
      </w:pPr>
      <w:r>
        <w:rPr/>
        <w:t xml:space="preserve">279, 298 </w:t>
      </w:r>
    </w:p>
    <w:p>
      <w:pPr>
        <w:pStyle w:val="TextBody"/>
        <w:bidi w:val="0"/>
        <w:jc w:val="start"/>
        <w:rPr/>
      </w:pPr>
      <w:r>
        <w:rPr/>
        <w:t xml:space="preserve">Production </w:t>
      </w:r>
    </w:p>
    <w:p>
      <w:pPr>
        <w:pStyle w:val="TextBody"/>
        <w:bidi w:val="0"/>
        <w:spacing w:before="0" w:after="283"/>
        <w:jc w:val="start"/>
        <w:rPr/>
      </w:pPr>
      <w:r>
        <w:rPr/>
        <w:t xml:space="preserve">Domestic Production </w:t>
      </w:r>
    </w:p>
    <w:p>
      <w:pPr>
        <w:pStyle w:val="TextBody"/>
        <w:bidi w:val="0"/>
        <w:spacing w:before="0" w:after="283"/>
        <w:jc w:val="start"/>
        <w:rPr/>
      </w:pPr>
      <w:r>
        <w:rPr/>
        <w:t xml:space="preserve">50, 038 </w:t>
      </w:r>
    </w:p>
    <w:p>
      <w:pPr>
        <w:pStyle w:val="TextBody"/>
        <w:bidi w:val="0"/>
        <w:spacing w:before="0" w:after="283"/>
        <w:jc w:val="start"/>
        <w:rPr/>
      </w:pPr>
      <w:r>
        <w:rPr/>
        <w:t xml:space="preserve">152. 4 </w:t>
      </w:r>
    </w:p>
    <w:p>
      <w:pPr>
        <w:pStyle w:val="TextBody"/>
        <w:bidi w:val="0"/>
        <w:spacing w:before="0" w:after="283"/>
        <w:jc w:val="start"/>
        <w:rPr/>
      </w:pPr>
      <w:r>
        <w:rPr/>
        <w:t xml:space="preserve">252, 189 </w:t>
      </w:r>
    </w:p>
    <w:p>
      <w:pPr>
        <w:pStyle w:val="TextBody"/>
        <w:bidi w:val="0"/>
        <w:spacing w:before="0" w:after="283"/>
        <w:jc w:val="start"/>
        <w:rPr/>
      </w:pPr>
      <w:r>
        <w:rPr/>
        <w:t xml:space="preserve">169. 1 </w:t>
      </w:r>
    </w:p>
    <w:p>
      <w:pPr>
        <w:pStyle w:val="TextBody"/>
        <w:bidi w:val="0"/>
        <w:spacing w:before="0" w:after="283"/>
        <w:jc w:val="start"/>
        <w:rPr/>
      </w:pPr>
      <w:r>
        <w:rPr/>
        <w:t xml:space="preserve">420, 078 </w:t>
      </w:r>
    </w:p>
    <w:p>
      <w:pPr>
        <w:pStyle w:val="TextBody"/>
        <w:bidi w:val="0"/>
        <w:spacing w:before="0" w:after="283"/>
        <w:jc w:val="start"/>
        <w:rPr/>
      </w:pPr>
      <w:r>
        <w:rPr/>
        <w:t xml:space="preserve">Overseas Production </w:t>
      </w:r>
    </w:p>
    <w:p>
      <w:pPr>
        <w:pStyle w:val="TextBody"/>
        <w:bidi w:val="0"/>
        <w:spacing w:before="0" w:after="283"/>
        <w:jc w:val="start"/>
        <w:rPr/>
      </w:pPr>
      <w:r>
        <w:rPr/>
        <w:t xml:space="preserve">39, 741 </w:t>
      </w:r>
    </w:p>
    <w:p>
      <w:pPr>
        <w:pStyle w:val="TextBody"/>
        <w:bidi w:val="0"/>
        <w:spacing w:before="0" w:after="283"/>
        <w:jc w:val="start"/>
        <w:rPr/>
      </w:pPr>
      <w:r>
        <w:rPr/>
        <w:t xml:space="preserve">132. 0 </w:t>
      </w:r>
    </w:p>
    <w:p>
      <w:pPr>
        <w:pStyle w:val="TextBody"/>
        <w:bidi w:val="0"/>
        <w:spacing w:before="0" w:after="283"/>
        <w:jc w:val="start"/>
        <w:rPr/>
      </w:pPr>
      <w:r>
        <w:rPr/>
        <w:t xml:space="preserve">196, 150 </w:t>
      </w:r>
    </w:p>
    <w:p>
      <w:pPr>
        <w:pStyle w:val="TextBody"/>
        <w:bidi w:val="0"/>
        <w:spacing w:before="0" w:after="283"/>
        <w:jc w:val="start"/>
        <w:rPr/>
      </w:pPr>
      <w:r>
        <w:rPr/>
        <w:t xml:space="preserve">155. 3 </w:t>
      </w:r>
    </w:p>
    <w:p>
      <w:pPr>
        <w:pStyle w:val="TextBody"/>
        <w:bidi w:val="0"/>
        <w:spacing w:before="0" w:after="283"/>
        <w:jc w:val="start"/>
        <w:rPr/>
      </w:pPr>
      <w:r>
        <w:rPr/>
        <w:t xml:space="preserve">333, 558 </w:t>
      </w:r>
    </w:p>
    <w:p>
      <w:pPr>
        <w:pStyle w:val="TextBody"/>
        <w:bidi w:val="0"/>
        <w:spacing w:before="0" w:after="283"/>
        <w:jc w:val="start"/>
        <w:rPr/>
      </w:pPr>
      <w:r>
        <w:rPr/>
        <w:t xml:space="preserve">Total </w:t>
      </w:r>
    </w:p>
    <w:p>
      <w:pPr>
        <w:pStyle w:val="TextBody"/>
        <w:bidi w:val="0"/>
        <w:spacing w:before="0" w:after="283"/>
        <w:jc w:val="start"/>
        <w:rPr/>
      </w:pPr>
      <w:r>
        <w:rPr/>
        <w:t xml:space="preserve">89, 779 </w:t>
      </w:r>
    </w:p>
    <w:p>
      <w:pPr>
        <w:pStyle w:val="TextBody"/>
        <w:bidi w:val="0"/>
        <w:spacing w:before="0" w:after="283"/>
        <w:jc w:val="start"/>
        <w:rPr/>
      </w:pPr>
      <w:r>
        <w:rPr/>
        <w:t xml:space="preserve">142. 7 </w:t>
      </w:r>
    </w:p>
    <w:p>
      <w:pPr>
        <w:pStyle w:val="TextBody"/>
        <w:bidi w:val="0"/>
        <w:spacing w:before="0" w:after="283"/>
        <w:jc w:val="start"/>
        <w:rPr/>
      </w:pPr>
      <w:r>
        <w:rPr/>
        <w:t xml:space="preserve">448, 339 </w:t>
      </w:r>
    </w:p>
    <w:p>
      <w:pPr>
        <w:pStyle w:val="TextBody"/>
        <w:bidi w:val="0"/>
        <w:spacing w:before="0" w:after="283"/>
        <w:jc w:val="start"/>
        <w:rPr/>
      </w:pPr>
      <w:r>
        <w:rPr/>
        <w:t xml:space="preserve">162. 8 </w:t>
      </w:r>
    </w:p>
    <w:p>
      <w:pPr>
        <w:pStyle w:val="TextBody"/>
        <w:bidi w:val="0"/>
        <w:spacing w:before="0" w:after="283"/>
        <w:jc w:val="start"/>
        <w:rPr/>
      </w:pPr>
      <w:r>
        <w:rPr/>
        <w:t xml:space="preserve">753, 636 </w:t>
      </w:r>
    </w:p>
    <w:p>
      <w:pPr>
        <w:pStyle w:val="TextBody"/>
        <w:bidi w:val="0"/>
        <w:spacing w:before="0" w:after="283"/>
        <w:jc w:val="start"/>
        <w:rPr/>
      </w:pPr>
      <w:r>
        <w:rPr/>
        <w:t xml:space="preserve">*Includes imports to Japan </w:t>
      </w:r>
    </w:p>
    <w:p>
      <w:pPr>
        <w:pStyle w:val="TextBody"/>
        <w:bidi w:val="0"/>
        <w:spacing w:before="0" w:after="283"/>
        <w:jc w:val="start"/>
        <w:rPr/>
      </w:pPr>
      <w:r>
        <w:rPr/>
        <w:t xml:space="preserve">http://www. mitsubishi-motors. com/publish/share/images_e/spacer. gif </w:t>
      </w:r>
    </w:p>
    <w:p>
      <w:pPr>
        <w:pStyle w:val="Heading2"/>
        <w:bidi w:val="0"/>
        <w:jc w:val="start"/>
        <w:rPr/>
      </w:pPr>
      <w:r>
        <w:rPr/>
        <w:t xml:space="preserve">Market share </w:t>
      </w:r>
    </w:p>
    <w:p>
      <w:pPr>
        <w:pStyle w:val="TextBody"/>
        <w:bidi w:val="0"/>
        <w:spacing w:before="0" w:after="283"/>
        <w:jc w:val="start"/>
        <w:rPr/>
      </w:pPr>
      <w:r>
        <w:rPr/>
        <w:t xml:space="preserve">Total global production in fiscal 2009 came in at 942, 696 units, down 13. 4 percent over fiscal 2008 and the second consecutive decrease in annual volume. Production volume in Japan at 513, 585 units was down 24. 7 percent over the same period last year, the second consecutive fiscal year decrease. </w:t>
      </w:r>
    </w:p>
    <w:p>
      <w:pPr>
        <w:pStyle w:val="Heading2"/>
        <w:bidi w:val="0"/>
        <w:jc w:val="start"/>
        <w:rPr/>
      </w:pPr>
      <w:r>
        <w:rPr/>
        <w:t xml:space="preserve">Business Sector </w:t>
      </w:r>
    </w:p>
    <w:p>
      <w:pPr>
        <w:pStyle w:val="TextBody"/>
        <w:bidi w:val="0"/>
        <w:spacing w:before="0" w:after="283"/>
        <w:jc w:val="start"/>
        <w:rPr/>
      </w:pPr>
      <w:r>
        <w:rPr/>
        <w:t xml:space="preserve">Mitsubishi Motors is primarily engaged in manufacturing and marketing of automobiles. The company manufactures passenger cars, mini-cars, light commercial vehicles and performance cars. The company has global operations spanning North America, Japan, Europe and Asia. It is headquartered in Tokyo, Japan and employs over 31, 900 people. </w:t>
      </w:r>
    </w:p>
    <w:p>
      <w:pPr>
        <w:pStyle w:val="Heading2"/>
        <w:bidi w:val="0"/>
        <w:jc w:val="start"/>
        <w:rPr/>
      </w:pPr>
      <w:r>
        <w:rPr/>
        <w:t xml:space="preserve">Project focus </w:t>
      </w:r>
    </w:p>
    <w:p>
      <w:pPr>
        <w:pStyle w:val="TextBody"/>
        <w:bidi w:val="0"/>
        <w:spacing w:before="0" w:after="283"/>
        <w:jc w:val="start"/>
        <w:rPr/>
      </w:pPr>
      <w:r>
        <w:rPr/>
        <w:t xml:space="preserve">Its line of passenger cars includes the Diamante sedan, the Galant sedan, several mini-cars for the Japanese market, the hatchback Colt, and the Montero and Endeavor sport utility vehicles for North American consumers. </w:t>
      </w:r>
    </w:p>
    <w:p>
      <w:pPr>
        <w:pStyle w:val="TextBody"/>
        <w:bidi w:val="0"/>
        <w:spacing w:before="0" w:after="283"/>
        <w:jc w:val="start"/>
        <w:rPr/>
      </w:pPr>
      <w:r>
        <w:rPr/>
        <w:t xml:space="preserve">Colt </w:t>
      </w:r>
    </w:p>
    <w:p>
      <w:pPr>
        <w:pStyle w:val="TextBody"/>
        <w:bidi w:val="0"/>
        <w:spacing w:before="0" w:after="283"/>
        <w:jc w:val="start"/>
        <w:rPr/>
      </w:pPr>
      <w:r>
        <w:rPr/>
        <w:t xml:space="preserve">Colt Plus </w:t>
      </w:r>
    </w:p>
    <w:p>
      <w:pPr>
        <w:pStyle w:val="TextBody"/>
        <w:bidi w:val="0"/>
        <w:spacing w:before="0" w:after="283"/>
        <w:jc w:val="start"/>
        <w:rPr/>
      </w:pPr>
      <w:r>
        <w:rPr/>
        <w:t xml:space="preserve">Delica D: 5 </w:t>
      </w:r>
    </w:p>
    <w:p>
      <w:pPr>
        <w:pStyle w:val="TextBody"/>
        <w:bidi w:val="0"/>
        <w:spacing w:before="0" w:after="283"/>
        <w:jc w:val="start"/>
        <w:rPr/>
      </w:pPr>
      <w:r>
        <w:rPr/>
        <w:t xml:space="preserve">Colt </w:t>
      </w:r>
    </w:p>
    <w:p>
      <w:pPr>
        <w:pStyle w:val="TextBody"/>
        <w:bidi w:val="0"/>
        <w:spacing w:before="0" w:after="283"/>
        <w:jc w:val="start"/>
        <w:rPr/>
      </w:pPr>
      <w:r>
        <w:rPr/>
        <w:t xml:space="preserve">Colt Plus </w:t>
      </w:r>
    </w:p>
    <w:p>
      <w:pPr>
        <w:pStyle w:val="TextBody"/>
        <w:bidi w:val="0"/>
        <w:spacing w:before="0" w:after="283"/>
        <w:jc w:val="start"/>
        <w:rPr/>
      </w:pPr>
      <w:r>
        <w:rPr/>
        <w:t xml:space="preserve">Delica D: 5http://media. mitsubishi-motors. com/lineup/e/images/spacer. gifhttp://media. mitsubishi-motors. com/lineup/e/images/dot03. gif </w:t>
      </w:r>
    </w:p>
    <w:p>
      <w:pPr>
        <w:pStyle w:val="TextBody"/>
        <w:bidi w:val="0"/>
        <w:spacing w:before="0" w:after="283"/>
        <w:jc w:val="start"/>
        <w:rPr/>
      </w:pPr>
      <w:r>
        <w:rPr/>
        <w:t xml:space="preserve">Galant Fortis </w:t>
      </w:r>
    </w:p>
    <w:p>
      <w:pPr>
        <w:pStyle w:val="TextBody"/>
        <w:bidi w:val="0"/>
        <w:spacing w:before="0" w:after="283"/>
        <w:jc w:val="start"/>
        <w:rPr/>
      </w:pPr>
      <w:r>
        <w:rPr/>
        <w:t xml:space="preserve">Galant Fortis Sportback </w:t>
      </w:r>
    </w:p>
    <w:p>
      <w:pPr>
        <w:pStyle w:val="TextBody"/>
        <w:bidi w:val="0"/>
        <w:spacing w:before="0" w:after="283"/>
        <w:jc w:val="start"/>
        <w:rPr/>
      </w:pPr>
      <w:r>
        <w:rPr/>
        <w:t xml:space="preserve">Lancer </w:t>
      </w:r>
    </w:p>
    <w:p>
      <w:pPr>
        <w:pStyle w:val="TextBody"/>
        <w:bidi w:val="0"/>
        <w:spacing w:before="0" w:after="283"/>
        <w:jc w:val="start"/>
        <w:rPr/>
      </w:pPr>
      <w:r>
        <w:rPr/>
        <w:t xml:space="preserve">Galant Fortis </w:t>
      </w:r>
    </w:p>
    <w:p>
      <w:pPr>
        <w:pStyle w:val="TextBody"/>
        <w:bidi w:val="0"/>
        <w:spacing w:before="0" w:after="283"/>
        <w:jc w:val="start"/>
        <w:rPr/>
      </w:pPr>
      <w:r>
        <w:rPr/>
        <w:t xml:space="preserve">Galant Fortis Sportbackhttp://media. mitsubishi-motors. com/lineup/e/images/spacer. gifhttp://media. mitsubishi-motors. com/lineup/e/images/dot03. gif </w:t>
      </w:r>
    </w:p>
    <w:p>
      <w:pPr>
        <w:pStyle w:val="TextBody"/>
        <w:bidi w:val="0"/>
        <w:spacing w:before="0" w:after="283"/>
        <w:jc w:val="start"/>
        <w:rPr/>
      </w:pPr>
      <w:r>
        <w:rPr/>
        <w:t xml:space="preserve">Lancer </w:t>
      </w:r>
    </w:p>
    <w:p>
      <w:pPr>
        <w:pStyle w:val="TextBody"/>
        <w:bidi w:val="0"/>
        <w:spacing w:before="0" w:after="283"/>
        <w:jc w:val="start"/>
        <w:rPr/>
      </w:pPr>
      <w:r>
        <w:rPr/>
        <w:t xml:space="preserve">Lancer Evolution X </w:t>
      </w:r>
    </w:p>
    <w:p>
      <w:pPr>
        <w:pStyle w:val="TextBody"/>
        <w:bidi w:val="0"/>
        <w:spacing w:before="0" w:after="283"/>
        <w:jc w:val="start"/>
        <w:rPr/>
      </w:pPr>
      <w:r>
        <w:rPr/>
        <w:t xml:space="preserve">Minica </w:t>
      </w:r>
    </w:p>
    <w:p>
      <w:pPr>
        <w:pStyle w:val="TextBody"/>
        <w:bidi w:val="0"/>
        <w:spacing w:before="0" w:after="283"/>
        <w:jc w:val="start"/>
        <w:rPr/>
      </w:pPr>
      <w:r>
        <w:rPr/>
        <w:t xml:space="preserve">Outlander </w:t>
      </w:r>
    </w:p>
    <w:p>
      <w:pPr>
        <w:pStyle w:val="TextBody"/>
        <w:bidi w:val="0"/>
        <w:spacing w:before="0" w:after="283"/>
        <w:jc w:val="start"/>
        <w:rPr/>
      </w:pPr>
      <w:r>
        <w:rPr/>
        <w:t xml:space="preserve">Lancer Evolution X </w:t>
      </w:r>
    </w:p>
    <w:p>
      <w:pPr>
        <w:pStyle w:val="TextBody"/>
        <w:bidi w:val="0"/>
        <w:spacing w:before="0" w:after="283"/>
        <w:jc w:val="start"/>
        <w:rPr/>
      </w:pPr>
      <w:r>
        <w:rPr/>
        <w:t xml:space="preserve">Minicahttp://media. mitsubishi-motors. com/lineup/e/images/spacer. gifhttp://media. mitsubishi-motors. com/lineup/e/images/dot03. gif </w:t>
      </w:r>
    </w:p>
    <w:p>
      <w:pPr>
        <w:pStyle w:val="TextBody"/>
        <w:bidi w:val="0"/>
        <w:spacing w:before="0" w:after="283"/>
        <w:jc w:val="start"/>
        <w:rPr/>
      </w:pPr>
      <w:r>
        <w:rPr/>
        <w:t xml:space="preserve">Outlander </w:t>
      </w:r>
    </w:p>
    <w:p>
      <w:pPr>
        <w:pStyle w:val="TextBody"/>
        <w:bidi w:val="0"/>
        <w:spacing w:before="0" w:after="283"/>
        <w:jc w:val="start"/>
        <w:rPr/>
      </w:pPr>
      <w:r>
        <w:rPr/>
        <w:t xml:space="preserve">Pajero </w:t>
      </w:r>
    </w:p>
    <w:p>
      <w:pPr>
        <w:pStyle w:val="TextBody"/>
        <w:bidi w:val="0"/>
        <w:spacing w:before="0" w:after="283"/>
        <w:jc w:val="start"/>
        <w:rPr/>
      </w:pPr>
      <w:r>
        <w:rPr/>
        <w:t xml:space="preserve">Pajero Mini </w:t>
      </w:r>
    </w:p>
    <w:p>
      <w:pPr>
        <w:pStyle w:val="TextBody"/>
        <w:bidi w:val="0"/>
        <w:spacing w:before="0" w:after="283"/>
        <w:jc w:val="start"/>
        <w:rPr/>
      </w:pPr>
      <w:r>
        <w:rPr/>
        <w:t xml:space="preserve">TRITON </w:t>
      </w:r>
    </w:p>
    <w:p>
      <w:pPr>
        <w:pStyle w:val="TextBody"/>
        <w:bidi w:val="0"/>
        <w:spacing w:before="0" w:after="283"/>
        <w:jc w:val="start"/>
        <w:rPr/>
      </w:pPr>
      <w:r>
        <w:rPr/>
        <w:t xml:space="preserve">Pajero </w:t>
      </w:r>
    </w:p>
    <w:p>
      <w:pPr>
        <w:pStyle w:val="TextBody"/>
        <w:bidi w:val="0"/>
        <w:spacing w:before="0" w:after="283"/>
        <w:jc w:val="start"/>
        <w:rPr/>
      </w:pPr>
      <w:r>
        <w:rPr/>
        <w:t xml:space="preserve">Pajero Minihttp://media. mitsubishi-motors. com/lineup/e/images/spacer. gifhttp://media. mitsubishi-motors. com/lineup/e/images/dot03. gif </w:t>
      </w:r>
    </w:p>
    <w:p>
      <w:pPr>
        <w:pStyle w:val="TextBody"/>
        <w:bidi w:val="0"/>
        <w:spacing w:before="0" w:after="283"/>
        <w:jc w:val="start"/>
        <w:rPr/>
      </w:pPr>
      <w:r>
        <w:rPr/>
        <w:t xml:space="preserve">TRITON </w:t>
      </w:r>
    </w:p>
    <w:p>
      <w:pPr>
        <w:pStyle w:val="TextBody"/>
        <w:bidi w:val="0"/>
        <w:spacing w:before="0" w:after="283"/>
        <w:jc w:val="start"/>
        <w:rPr/>
      </w:pPr>
      <w:r>
        <w:rPr/>
        <w:t xml:space="preserve">Toppo </w:t>
      </w:r>
    </w:p>
    <w:p>
      <w:pPr>
        <w:pStyle w:val="TextBody"/>
        <w:bidi w:val="0"/>
        <w:spacing w:before="0" w:after="283"/>
        <w:jc w:val="start"/>
        <w:rPr/>
      </w:pPr>
      <w:r>
        <w:rPr/>
        <w:t xml:space="preserve">Town box / Minicab </w:t>
      </w:r>
    </w:p>
    <w:p>
      <w:pPr>
        <w:pStyle w:val="TextBody"/>
        <w:bidi w:val="0"/>
        <w:spacing w:before="0" w:after="283"/>
        <w:jc w:val="start"/>
        <w:rPr/>
      </w:pPr>
      <w:r>
        <w:rPr/>
        <w:t xml:space="preserve">eK Series </w:t>
      </w:r>
    </w:p>
    <w:p>
      <w:pPr>
        <w:pStyle w:val="TextBody"/>
        <w:bidi w:val="0"/>
        <w:spacing w:before="0" w:after="283"/>
        <w:jc w:val="start"/>
        <w:rPr/>
      </w:pPr>
      <w:r>
        <w:rPr/>
        <w:t xml:space="preserve">Toppohttp://media. mitsubishi-motors. com/lineup/e/images/spacer. gifhttp://media. mitsubishi-motors. com/lineup/e/images/dot03. gif </w:t>
      </w:r>
    </w:p>
    <w:p>
      <w:pPr>
        <w:pStyle w:val="TextBody"/>
        <w:bidi w:val="0"/>
        <w:spacing w:before="0" w:after="283"/>
        <w:jc w:val="start"/>
        <w:rPr/>
      </w:pPr>
      <w:r>
        <w:rPr/>
        <w:t xml:space="preserve">Town box / Minicabhttp://media. mitsubishi-motors. com/lineup/e/images/spacer. gifhttp://media. mitsubishi-motors. com/lineup/e/images/dot03. gif </w:t>
      </w:r>
    </w:p>
    <w:p>
      <w:pPr>
        <w:pStyle w:val="TextBody"/>
        <w:bidi w:val="0"/>
        <w:spacing w:before="0" w:after="283"/>
        <w:jc w:val="start"/>
        <w:rPr/>
      </w:pPr>
      <w:r>
        <w:rPr/>
        <w:t xml:space="preserve">eK Serieshttp://media. mitsubishi-motors. com/lineup/e/images/spacer. gifhttp://media. mitsubishi-motors. com/lineup/e/images/dot03. gif </w:t>
      </w:r>
    </w:p>
    <w:p>
      <w:pPr>
        <w:pStyle w:val="TextBody"/>
        <w:bidi w:val="0"/>
        <w:spacing w:before="0" w:after="283"/>
        <w:jc w:val="start"/>
        <w:rPr/>
      </w:pPr>
      <w:r>
        <w:rPr/>
        <w:t xml:space="preserve">i </w:t>
      </w:r>
    </w:p>
    <w:p>
      <w:pPr>
        <w:pStyle w:val="TextBody"/>
        <w:bidi w:val="0"/>
        <w:spacing w:before="0" w:after="283"/>
        <w:jc w:val="start"/>
        <w:rPr/>
      </w:pPr>
      <w:r>
        <w:rPr/>
        <w:t xml:space="preserve">i-MiEV </w:t>
      </w:r>
    </w:p>
    <w:p>
      <w:pPr>
        <w:pStyle w:val="Heading2"/>
        <w:bidi w:val="0"/>
        <w:jc w:val="start"/>
        <w:rPr/>
      </w:pPr>
      <w:r>
        <w:rPr/>
        <w:t xml:space="preserve">SWOT analysis </w:t>
      </w:r>
    </w:p>
    <w:p>
      <w:pPr>
        <w:pStyle w:val="TextBody"/>
        <w:bidi w:val="0"/>
        <w:spacing w:before="0" w:after="283"/>
        <w:jc w:val="start"/>
        <w:rPr/>
      </w:pPr>
      <w:r>
        <w:rPr/>
        <w:t xml:space="preserve">STRENGTHS – Eco friendly and less expensive vehicles. In 2007 the total global sales of the company went upto 1, 359, 000 vehicles. </w:t>
      </w:r>
    </w:p>
    <w:p>
      <w:pPr>
        <w:pStyle w:val="TextBody"/>
        <w:bidi w:val="0"/>
        <w:spacing w:before="0" w:after="283"/>
        <w:jc w:val="start"/>
        <w:rPr/>
      </w:pPr>
      <w:r>
        <w:rPr/>
        <w:t xml:space="preserve">WEAKNESS – low quality standards compared to competitors. The company needs to keep producing cars in order to retain its operational efficiency. Car plants need huge investment in expensive fixed cost, as well as the high costs of training and retaining labour. So if the car market experiences a down turn, the company could see over capacity. </w:t>
      </w:r>
    </w:p>
    <w:p>
      <w:pPr>
        <w:pStyle w:val="TextBody"/>
        <w:bidi w:val="0"/>
        <w:spacing w:before="0" w:after="283"/>
        <w:jc w:val="start"/>
        <w:rPr/>
      </w:pPr>
      <w:r>
        <w:rPr/>
        <w:t xml:space="preserve">OPPORTUNITIES – Has a reputation for manufaturing environmental friendly vehicles. Has launched couple of new models which is targeted at the streetwise youth market. </w:t>
      </w:r>
    </w:p>
    <w:p>
      <w:pPr>
        <w:pStyle w:val="TextBody"/>
        <w:bidi w:val="0"/>
        <w:spacing w:before="0" w:after="283"/>
        <w:jc w:val="start"/>
        <w:rPr/>
      </w:pPr>
      <w:r>
        <w:rPr/>
        <w:t xml:space="preserve">THREATS – Competition is almost daily, with new entrants coming into the market from China, South Korea, and new plants in Eastern europe. The company is also exposed to any movement in the price of raw materials such as rubber, steel and fuel. The key economies in Asia, the US and Europe also experience slow downs. </w:t>
      </w:r>
    </w:p>
    <w:p>
      <w:pPr>
        <w:pStyle w:val="TextBody"/>
        <w:bidi w:val="0"/>
        <w:spacing w:before="0" w:after="283"/>
        <w:jc w:val="start"/>
        <w:rPr/>
      </w:pPr>
      <w:r>
        <w:rPr/>
        <w:t xml:space="preserve">THE COMPANYS MARKETING STRATEGY </w:t>
      </w:r>
    </w:p>
    <w:p>
      <w:pPr>
        <w:pStyle w:val="Heading2"/>
        <w:bidi w:val="0"/>
        <w:jc w:val="start"/>
        <w:rPr/>
      </w:pPr>
      <w:r>
        <w:rPr/>
        <w:t xml:space="preserve">Segmentation </w:t>
      </w:r>
    </w:p>
    <w:p>
      <w:pPr>
        <w:pStyle w:val="TextBody"/>
        <w:bidi w:val="0"/>
        <w:spacing w:before="0" w:after="283"/>
        <w:jc w:val="start"/>
        <w:rPr/>
      </w:pPr>
      <w:r>
        <w:rPr/>
        <w:t xml:space="preserve">The MMC group is engaged in the development, production and sales of cars and parts for those cars. MMC is responsible for most of the development work. </w:t>
      </w:r>
    </w:p>
    <w:p>
      <w:pPr>
        <w:pStyle w:val="TextBody"/>
        <w:bidi w:val="0"/>
        <w:spacing w:before="0" w:after="283"/>
        <w:jc w:val="start"/>
        <w:rPr/>
      </w:pPr>
      <w:r>
        <w:rPr/>
        <w:t xml:space="preserve">In Japan, Mitsubishi regular and small passenger cars and minicars are produced by MMC, with some recreation vehicle models (the Pajero, among others) also being produced by the Pajero Manufacturing Co., Ltd. These automobiles are sold in Japan by Tokyo Mitsubishi Motor Sales Co. and other Mitsubishi Motors sales companies. </w:t>
      </w:r>
    </w:p>
    <w:p>
      <w:pPr>
        <w:pStyle w:val="TextBody"/>
        <w:bidi w:val="0"/>
        <w:spacing w:before="0" w:after="283"/>
        <w:jc w:val="start"/>
        <w:rPr/>
      </w:pPr>
      <w:r>
        <w:rPr/>
        <w:t xml:space="preserve">Mitsubishi Automotive Engineering Co., Ltd. undertakes some of the development of MMC automotive products, Mitsubishi Automotive Logistics Co., Ltd. undertakes the transport of Mitsubishi auto products in Japan, and Mitsubishi Automotive Techno-Service Co., Ltd. is responsible for inspection and servicing of certain new Mitsubishi vehicles. </w:t>
      </w:r>
    </w:p>
    <w:p>
      <w:pPr>
        <w:pStyle w:val="Heading2"/>
        <w:bidi w:val="0"/>
        <w:jc w:val="start"/>
        <w:rPr/>
      </w:pPr>
      <w:r>
        <w:rPr/>
        <w:t xml:space="preserve">Targeting </w:t>
      </w:r>
    </w:p>
    <w:p>
      <w:pPr>
        <w:pStyle w:val="TextBody"/>
        <w:bidi w:val="0"/>
        <w:spacing w:before="0" w:after="283"/>
        <w:jc w:val="start"/>
        <w:rPr/>
      </w:pPr>
      <w:r>
        <w:rPr/>
        <w:t xml:space="preserve">Mitsubishi aims its brand toward a diverse audience that is “ young atheart.” They emphasize the importance of making their cars in theimage of their distinct customers. Most of their customers are under the age of 35. </w:t>
      </w:r>
    </w:p>
    <w:p>
      <w:pPr>
        <w:pStyle w:val="Heading2"/>
        <w:bidi w:val="0"/>
        <w:jc w:val="start"/>
        <w:rPr/>
      </w:pPr>
      <w:r>
        <w:rPr/>
        <w:t xml:space="preserve">Positioning </w:t>
      </w:r>
    </w:p>
    <w:p>
      <w:pPr>
        <w:pStyle w:val="TextBody"/>
        <w:bidi w:val="0"/>
        <w:spacing w:before="0" w:after="283"/>
        <w:jc w:val="start"/>
        <w:rPr/>
      </w:pPr>
      <w:r>
        <w:rPr/>
        <w:t xml:space="preserve">When first stepping on the scene, Mitsubishi’s brand strategy included the importance of distinguishing its brand and making it stand out from all the rest. Mitsubishi faces competition from numerous other Japanese automakers present in the United States and around the world, such as Mazda, Nissan and Toyota. United States’ carmakers fight Japanese competition by teaming up with Japanese carmakers. Mitsubishi faces major competition from these United States/Japanese collaborations: Ford Motor Co.’s purchase of a stake inMazda and General Motors’ joint venture with Toyota. </w:t>
      </w:r>
    </w:p>
    <w:p>
      <w:pPr>
        <w:pStyle w:val="Heading2"/>
        <w:bidi w:val="0"/>
        <w:jc w:val="start"/>
        <w:rPr/>
      </w:pPr>
      <w:r>
        <w:rPr/>
        <w:t xml:space="preserve">This statistics shows the domination of mitsubishi motors over its competitors. </w:t>
      </w:r>
    </w:p>
    <w:p>
      <w:pPr>
        <w:pStyle w:val="Heading2"/>
        <w:bidi w:val="0"/>
        <w:jc w:val="start"/>
        <w:rPr/>
      </w:pPr>
      <w:r>
        <w:rPr/>
        <w:t xml:space="preserve">Differenciation </w:t>
      </w:r>
    </w:p>
    <w:p>
      <w:pPr>
        <w:pStyle w:val="TextBody"/>
        <w:bidi w:val="0"/>
        <w:spacing w:before="0" w:after="283"/>
        <w:jc w:val="start"/>
        <w:rPr/>
      </w:pPr>
      <w:r>
        <w:rPr/>
        <w:t xml:space="preserve">Mitsubishi spent $25 million to co-promote Universal’s “ 2 Fast 2 Furious”, which features several Mitsubishi vehicles. The film stars Paul Walker and Tyrese Gibson appeared in TV commercials for Mitsubishi. </w:t>
      </w:r>
    </w:p>
    <w:p>
      <w:pPr>
        <w:pStyle w:val="TextBody"/>
        <w:bidi w:val="0"/>
        <w:spacing w:before="0" w:after="283"/>
        <w:jc w:val="start"/>
        <w:rPr/>
      </w:pPr>
      <w:r>
        <w:rPr/>
        <w:t xml:space="preserve">Mitsubishi became community partners in 2002 with key foundations and organizations: </w:t>
      </w:r>
    </w:p>
    <w:p>
      <w:pPr>
        <w:pStyle w:val="TextBody"/>
        <w:bidi w:val="0"/>
        <w:spacing w:before="0" w:after="283"/>
        <w:jc w:val="start"/>
        <w:rPr/>
      </w:pPr>
      <w:r>
        <w:rPr/>
        <w:t xml:space="preserve">Chili-Burton Snowboards Foundation -provide a diverse group of inner-city youth from Los </w:t>
      </w:r>
    </w:p>
    <w:p>
      <w:pPr>
        <w:pStyle w:val="TextBody"/>
        <w:bidi w:val="0"/>
        <w:spacing w:before="0" w:after="283"/>
        <w:jc w:val="start"/>
        <w:rPr/>
      </w:pPr>
      <w:r>
        <w:rPr/>
        <w:t xml:space="preserve">Angeles, Chicago and Washington, D. C. with the opportunity to participate in a learn-to snowboard program. </w:t>
      </w:r>
    </w:p>
    <w:p>
      <w:pPr>
        <w:pStyle w:val="Heading2"/>
        <w:bidi w:val="0"/>
        <w:jc w:val="start"/>
        <w:rPr/>
      </w:pPr>
      <w:r>
        <w:rPr/>
        <w:t xml:space="preserve">Growth Strategy </w:t>
      </w:r>
    </w:p>
    <w:p>
      <w:pPr>
        <w:pStyle w:val="TextBody"/>
        <w:bidi w:val="0"/>
        <w:spacing w:before="0" w:after="283"/>
        <w:jc w:val="start"/>
        <w:rPr/>
      </w:pPr>
      <w:r>
        <w:rPr/>
        <w:t xml:space="preserve">“ </w:t>
      </w:r>
      <w:r>
        <w:rPr/>
        <w:t xml:space="preserve">We believe diversity is essential to a quality supplier base. Men and </w:t>
      </w:r>
    </w:p>
    <w:p>
      <w:pPr>
        <w:pStyle w:val="TextBody"/>
        <w:bidi w:val="0"/>
        <w:spacing w:before="0" w:after="283"/>
        <w:jc w:val="start"/>
        <w:rPr/>
      </w:pPr>
      <w:r>
        <w:rPr/>
        <w:t xml:space="preserve">women, people of color and different cultures and backgrounds working </w:t>
      </w:r>
    </w:p>
    <w:p>
      <w:pPr>
        <w:pStyle w:val="TextBody"/>
        <w:bidi w:val="0"/>
        <w:spacing w:before="0" w:after="283"/>
        <w:jc w:val="start"/>
        <w:rPr/>
      </w:pPr>
      <w:r>
        <w:rPr/>
        <w:t xml:space="preserve">together are necessary to achieve our ultimate goal – world class quality.” </w:t>
      </w:r>
    </w:p>
    <w:p>
      <w:pPr>
        <w:pStyle w:val="TextBody"/>
        <w:bidi w:val="0"/>
        <w:spacing w:before="0" w:after="283"/>
        <w:jc w:val="start"/>
        <w:rPr/>
      </w:pPr>
      <w:r>
        <w:rPr/>
        <w:t xml:space="preserve">-Mitsubishi Motors North America </w:t>
      </w:r>
    </w:p>
    <w:p>
      <w:pPr>
        <w:pStyle w:val="TextBody"/>
        <w:bidi w:val="0"/>
        <w:spacing w:before="0" w:after="283"/>
        <w:jc w:val="start"/>
        <w:rPr/>
      </w:pPr>
      <w:r>
        <w:rPr/>
        <w:t xml:space="preserve">Mitsubishi’s diversity plan includes: </w:t>
      </w:r>
    </w:p>
    <w:p>
      <w:pPr>
        <w:pStyle w:val="TextBody"/>
        <w:bidi w:val="0"/>
        <w:spacing w:before="0" w:after="283"/>
        <w:jc w:val="start"/>
        <w:rPr/>
      </w:pPr>
      <w:r>
        <w:rPr/>
        <w:t xml:space="preserve">- A national executive Diversity Leadership Council </w:t>
      </w:r>
    </w:p>
    <w:p>
      <w:pPr>
        <w:pStyle w:val="TextBody"/>
        <w:bidi w:val="0"/>
        <w:spacing w:before="0" w:after="283"/>
        <w:jc w:val="start"/>
        <w:rPr/>
      </w:pPr>
      <w:r>
        <w:rPr/>
        <w:t xml:space="preserve">-Training in diversity throughout the organization. </w:t>
      </w:r>
    </w:p>
    <w:p>
      <w:pPr>
        <w:pStyle w:val="TextBody"/>
        <w:bidi w:val="0"/>
        <w:spacing w:before="0" w:after="283"/>
        <w:jc w:val="start"/>
        <w:rPr/>
      </w:pPr>
      <w:r>
        <w:rPr/>
        <w:t xml:space="preserve">- A partnership with the United Negro College Fund to provide a </w:t>
      </w:r>
    </w:p>
    <w:p>
      <w:pPr>
        <w:pStyle w:val="TextBody"/>
        <w:bidi w:val="0"/>
        <w:spacing w:before="0" w:after="283"/>
        <w:jc w:val="start"/>
        <w:rPr/>
      </w:pPr>
      <w:r>
        <w:rPr/>
        <w:t xml:space="preserve">$2000 scholarship for African-American students. </w:t>
      </w:r>
    </w:p>
    <w:p>
      <w:pPr>
        <w:pStyle w:val="TextBody"/>
        <w:bidi w:val="0"/>
        <w:spacing w:before="0" w:after="283"/>
        <w:jc w:val="start"/>
        <w:rPr/>
      </w:pPr>
      <w:r>
        <w:rPr/>
        <w:t xml:space="preserve">- A partnership with members of Congress to honor 26 outstanding </w:t>
      </w:r>
    </w:p>
    <w:p>
      <w:pPr>
        <w:pStyle w:val="TextBody"/>
        <w:bidi w:val="0"/>
        <w:spacing w:before="0" w:after="283"/>
        <w:jc w:val="start"/>
        <w:rPr/>
      </w:pPr>
      <w:r>
        <w:rPr/>
        <w:t xml:space="preserve">women as “ Unsung Heroines.” </w:t>
      </w:r>
    </w:p>
    <w:p>
      <w:pPr>
        <w:pStyle w:val="TextBody"/>
        <w:bidi w:val="0"/>
        <w:spacing w:before="0" w:after="283"/>
        <w:jc w:val="start"/>
        <w:rPr/>
      </w:pPr>
      <w:r>
        <w:rPr/>
        <w:t xml:space="preserve">THE MARKETING MIX </w:t>
      </w:r>
    </w:p>
    <w:p>
      <w:pPr>
        <w:pStyle w:val="Heading2"/>
        <w:bidi w:val="0"/>
        <w:jc w:val="start"/>
        <w:rPr/>
      </w:pPr>
      <w:r>
        <w:rPr/>
        <w:t xml:space="preserve">Product Mix </w:t>
      </w:r>
    </w:p>
    <w:p>
      <w:pPr>
        <w:pStyle w:val="TextBody"/>
        <w:bidi w:val="0"/>
        <w:spacing w:before="0" w:after="283"/>
        <w:jc w:val="start"/>
        <w:rPr/>
      </w:pPr>
      <w:r>
        <w:rPr/>
        <w:t xml:space="preserve">http://www. alhabtoor-motors. com/mitsubishi/i/hd_lineup. gif </w:t>
      </w:r>
    </w:p>
    <w:p>
      <w:pPr>
        <w:pStyle w:val="TextBody"/>
        <w:bidi w:val="0"/>
        <w:spacing w:before="0" w:after="283"/>
        <w:jc w:val="start"/>
        <w:rPr/>
      </w:pPr>
      <w:r>
        <w:rPr/>
        <w:t xml:space="preserve">http://www. alhabtoor-motors. com/mitsubishi/i/lineup/pajero. jpg </w:t>
      </w:r>
    </w:p>
    <w:p>
      <w:pPr>
        <w:pStyle w:val="TextBody"/>
        <w:bidi w:val="0"/>
        <w:jc w:val="start"/>
        <w:rPr/>
      </w:pPr>
      <w:r>
        <w:rPr/>
        <w:t xml:space="preserve">http://www. alhabtoor-motors. com/mitsubishi/i/lineup/outlander-2008. jpg </w:t>
      </w:r>
    </w:p>
    <w:p>
      <w:pPr>
        <w:pStyle w:val="Heading2"/>
        <w:bidi w:val="0"/>
        <w:jc w:val="start"/>
        <w:rPr/>
      </w:pPr>
      <w:r>
        <w:rPr/>
        <w:t xml:space="preserve">. </w:t>
      </w:r>
    </w:p>
    <w:p>
      <w:pPr>
        <w:pStyle w:val="TextBody"/>
        <w:bidi w:val="0"/>
        <w:spacing w:before="0" w:after="283"/>
        <w:jc w:val="start"/>
        <w:rPr/>
      </w:pPr>
      <w:r>
        <w:rPr/>
        <w:t xml:space="preserve">http://www. alhabtoor-motors. com/mitsubishi/i/lineup/nativa. jpg </w:t>
      </w:r>
    </w:p>
    <w:p>
      <w:pPr>
        <w:pStyle w:val="TextBody"/>
        <w:bidi w:val="0"/>
        <w:jc w:val="start"/>
        <w:rPr/>
      </w:pPr>
      <w:r>
        <w:rPr/>
        <w:t xml:space="preserve">http://www. alhabtoor-motors. com/mitsubishi/i/lineup/pajero-sports. jpg </w:t>
      </w:r>
    </w:p>
    <w:p>
      <w:pPr>
        <w:pStyle w:val="TextBody"/>
        <w:bidi w:val="0"/>
        <w:jc w:val="start"/>
        <w:rPr/>
      </w:pPr>
      <w:r>
        <w:rPr/>
        <w:t xml:space="preserve">http://www. alhabtoor-motors. com/mitsubishi/i/lineup/asx-2011. jpg </w:t>
      </w:r>
    </w:p>
    <w:p>
      <w:pPr>
        <w:pStyle w:val="TextBody"/>
        <w:bidi w:val="0"/>
        <w:jc w:val="start"/>
        <w:rPr/>
      </w:pPr>
      <w:r>
        <w:rPr/>
        <w:t xml:space="preserve">http://www. alhabtoor-motors. com/mitsubishi/i/lineup/galant. jpg </w:t>
      </w:r>
    </w:p>
    <w:p>
      <w:pPr>
        <w:pStyle w:val="TextBody"/>
        <w:bidi w:val="0"/>
        <w:jc w:val="start"/>
        <w:rPr/>
      </w:pPr>
      <w:r>
        <w:rPr/>
        <w:t xml:space="preserve">http://www. alhabtoor-motors. com/mitsubishi/i/lineup/lancer. jpg </w:t>
      </w:r>
    </w:p>
    <w:p>
      <w:pPr>
        <w:pStyle w:val="TextBody"/>
        <w:bidi w:val="0"/>
        <w:jc w:val="start"/>
        <w:rPr/>
      </w:pPr>
      <w:r>
        <w:rPr/>
        <w:t xml:space="preserve">http://www. alhabtoor-motors. com/mitsubishi/i/lineup/n-lancer. jpg </w:t>
      </w:r>
    </w:p>
    <w:p>
      <w:pPr>
        <w:pStyle w:val="TextBody"/>
        <w:bidi w:val="0"/>
        <w:jc w:val="start"/>
        <w:rPr/>
      </w:pPr>
      <w:r>
        <w:rPr/>
        <w:t xml:space="preserve">http://www. alhabtoor-motors. com/mitsubishi/i/lineup/grandis. jpg </w:t>
      </w:r>
    </w:p>
    <w:p>
      <w:pPr>
        <w:pStyle w:val="Heading2"/>
        <w:bidi w:val="0"/>
        <w:jc w:val="start"/>
        <w:rPr/>
      </w:pPr>
      <w:r>
        <w:rPr/>
        <w:t xml:space="preserve">These are some of the main products of the mitsubishi motors. </w:t>
      </w:r>
    </w:p>
    <w:p>
      <w:pPr>
        <w:pStyle w:val="Heading2"/>
        <w:bidi w:val="0"/>
        <w:jc w:val="start"/>
        <w:rPr/>
      </w:pPr>
      <w:r>
        <w:rPr/>
        <w:t xml:space="preserve">Price Mix </w:t>
      </w:r>
    </w:p>
    <w:p>
      <w:pPr>
        <w:pStyle w:val="TextBody"/>
        <w:bidi w:val="0"/>
        <w:spacing w:before="0" w:after="283"/>
        <w:jc w:val="start"/>
        <w:rPr/>
      </w:pPr>
      <w:r>
        <w:rPr/>
        <w:t xml:space="preserve">The company initially qoutes a higher price and later decreases it according to the demand of its customers which is referred to as price skimming. </w:t>
      </w:r>
    </w:p>
    <w:p>
      <w:pPr>
        <w:pStyle w:val="Heading2"/>
        <w:bidi w:val="0"/>
        <w:jc w:val="start"/>
        <w:rPr/>
      </w:pPr>
      <w:r>
        <w:rPr/>
        <w:t xml:space="preserve">Place Mix </w:t>
      </w:r>
    </w:p>
    <w:p>
      <w:pPr>
        <w:pStyle w:val="TextBody"/>
        <w:bidi w:val="0"/>
        <w:spacing w:before="0" w:after="283"/>
        <w:jc w:val="start"/>
        <w:rPr/>
      </w:pPr>
      <w:r>
        <w:rPr/>
        <w:t xml:space="preserve">The company has its agencies oll over the world to sell its products. The company uses single level of distribution ie; direct selling to the various agencies all over the world. Moreover all these agencies located all ovet the world are in a favourable location. </w:t>
      </w:r>
    </w:p>
    <w:p>
      <w:pPr>
        <w:pStyle w:val="Heading2"/>
        <w:bidi w:val="0"/>
        <w:jc w:val="start"/>
        <w:rPr/>
      </w:pPr>
      <w:r>
        <w:rPr/>
        <w:t xml:space="preserve">Promotion Mix </w:t>
      </w:r>
    </w:p>
    <w:p>
      <w:pPr>
        <w:pStyle w:val="TextBody"/>
        <w:bidi w:val="0"/>
        <w:spacing w:before="0" w:after="283"/>
        <w:jc w:val="start"/>
        <w:rPr/>
      </w:pPr>
      <w:r>
        <w:rPr/>
        <w:t xml:space="preserve">The company uses various advertising techniques to promote its vehicles. Some of them are like discounts, free services &amp; like gift vouchers. etc. It mainly uses personal selling techniques as it is promotion of vehicles. Apart from that it also uses media such as television, radio. etc for the promotion. </w:t>
      </w:r>
    </w:p>
    <w:p>
      <w:pPr>
        <w:pStyle w:val="Heading2"/>
        <w:bidi w:val="0"/>
        <w:jc w:val="start"/>
        <w:rPr/>
      </w:pPr>
      <w:r>
        <w:rPr/>
        <w:t xml:space="preserve">EVALUATION OF THE COMPANY’S STRATEGIES &amp; TACTICS </w:t>
      </w:r>
    </w:p>
    <w:p>
      <w:pPr>
        <w:pStyle w:val="Heading2"/>
        <w:bidi w:val="0"/>
        <w:jc w:val="start"/>
        <w:rPr/>
      </w:pPr>
      <w:r>
        <w:rPr/>
        <w:t xml:space="preserve">Evaluation of the companys current position </w:t>
      </w:r>
    </w:p>
    <w:p>
      <w:pPr>
        <w:pStyle w:val="TextBody"/>
        <w:bidi w:val="0"/>
        <w:spacing w:before="0" w:after="283"/>
        <w:jc w:val="start"/>
        <w:rPr/>
      </w:pPr>
      <w:r>
        <w:rPr/>
        <w:t xml:space="preserve">Even thoough the company had many drawbacks and setbacks in the early years like 2001-06 but the company has been been doing fairly good currently. In last two years if we see ie; 2008-2010, the company has been coming back to a strong position. This has been depicted in the statistics showed above earlier in this project. </w:t>
      </w:r>
    </w:p>
    <w:p>
      <w:pPr>
        <w:pStyle w:val="Heading2"/>
        <w:bidi w:val="0"/>
        <w:jc w:val="start"/>
        <w:rPr/>
      </w:pPr>
      <w:r>
        <w:rPr/>
        <w:t xml:space="preserve">Evidence of the companys success </w:t>
      </w:r>
    </w:p>
    <w:p>
      <w:pPr>
        <w:pStyle w:val="TextBody"/>
        <w:bidi w:val="0"/>
        <w:spacing w:before="0" w:after="283"/>
        <w:jc w:val="start"/>
        <w:rPr/>
      </w:pPr>
      <w:r>
        <w:rPr/>
        <w:t xml:space="preserve">The company even though was a huge success in starting buth then declined later on. It was in a huge loss in the mid working period of company ie; early 1995-2005. But if we see the recent 5-6 years the company has been doing good and has been launching innovate models thereby increasing its sales. The statistics of the sales and profit trend of the company in 2009-2010 fiscal year conveys its success. </w:t>
      </w:r>
    </w:p>
    <w:p>
      <w:pPr>
        <w:pStyle w:val="Heading2"/>
        <w:bidi w:val="0"/>
        <w:jc w:val="start"/>
        <w:rPr/>
      </w:pPr>
      <w:r>
        <w:rPr/>
        <w:t xml:space="preserve">Prosects for future growth/success </w:t>
      </w:r>
    </w:p>
    <w:p>
      <w:pPr>
        <w:pStyle w:val="TextBody"/>
        <w:bidi w:val="0"/>
        <w:spacing w:before="0" w:after="283"/>
        <w:jc w:val="start"/>
        <w:rPr/>
      </w:pPr>
      <w:r>
        <w:rPr/>
        <w:t xml:space="preserve">The company has plans for future growth by launching innovative, stylish &amp; eco- friendly vehicles which gives the customers maximum satisfaction &amp; preserves the environment. The company currently is working on vehicles which operates on batteries which reduces the pollution &amp; is eco-friendly. </w:t>
      </w:r>
    </w:p>
    <w:p>
      <w:pPr>
        <w:pStyle w:val="Heading2"/>
        <w:bidi w:val="0"/>
        <w:jc w:val="start"/>
        <w:rPr/>
      </w:pPr>
      <w:r>
        <w:rPr/>
        <w:t xml:space="preserve">BCG MATRIX </w:t>
      </w:r>
    </w:p>
    <w:p>
      <w:pPr>
        <w:pStyle w:val="TextBody"/>
        <w:bidi w:val="0"/>
        <w:spacing w:before="0" w:after="283"/>
        <w:jc w:val="start"/>
        <w:rPr/>
      </w:pPr>
      <w:r>
        <w:rPr/>
        <w:t xml:space="preserve">RELATIVE MARKET SHARE </w:t>
      </w:r>
    </w:p>
    <w:p>
      <w:pPr>
        <w:pStyle w:val="TextBody"/>
        <w:bidi w:val="0"/>
        <w:spacing w:before="0" w:after="283"/>
        <w:jc w:val="start"/>
        <w:rPr/>
      </w:pPr>
      <w:r>
        <w:rPr/>
        <w:t xml:space="preserve">HIGH LOW </w:t>
      </w:r>
    </w:p>
    <w:p>
      <w:pPr>
        <w:pStyle w:val="TextBody"/>
        <w:bidi w:val="0"/>
        <w:spacing w:before="0" w:after="283"/>
        <w:jc w:val="start"/>
        <w:rPr/>
      </w:pPr>
      <w:r>
        <w:rPr/>
        <w:t xml:space="preserve">Stars </w:t>
      </w:r>
    </w:p>
    <w:p>
      <w:pPr>
        <w:pStyle w:val="TextBody"/>
        <w:bidi w:val="0"/>
        <w:spacing w:before="0" w:after="283"/>
        <w:jc w:val="start"/>
        <w:rPr/>
      </w:pPr>
      <w:r>
        <w:rPr/>
        <w:t xml:space="preserve">C: UsersNaresh KumarAppDataLocalMicrosoftWindowsTemporary Internet FilesContent. IE5ZS2VXMSLMC900239363[1]. wmf </w:t>
      </w:r>
    </w:p>
    <w:p>
      <w:pPr>
        <w:pStyle w:val="Heading2"/>
        <w:bidi w:val="0"/>
        <w:jc w:val="start"/>
        <w:rPr/>
      </w:pPr>
      <w:r>
        <w:rPr/>
        <w:t xml:space="preserve">AUTOMOBILES </w:t>
      </w:r>
    </w:p>
    <w:p>
      <w:pPr>
        <w:pStyle w:val="TextBody"/>
        <w:bidi w:val="0"/>
        <w:spacing w:before="0" w:after="283"/>
        <w:jc w:val="start"/>
        <w:rPr/>
      </w:pPr>
      <w:r>
        <w:rPr/>
        <w:t xml:space="preserve">Question Marks </w:t>
      </w:r>
    </w:p>
    <w:p>
      <w:pPr>
        <w:pStyle w:val="TextBody"/>
        <w:bidi w:val="0"/>
        <w:spacing w:before="0" w:after="283"/>
        <w:jc w:val="start"/>
        <w:rPr/>
      </w:pPr>
      <w:r>
        <w:rPr/>
        <w:t xml:space="preserve">C: UsersNaresh KumarAppDataLocalMicrosoftWindowsTemporary Internet FilesContent. IE5I4W6NE09MC900441498[1]. png </w:t>
      </w:r>
    </w:p>
    <w:p>
      <w:pPr>
        <w:pStyle w:val="Heading2"/>
        <w:bidi w:val="0"/>
        <w:jc w:val="start"/>
        <w:rPr/>
      </w:pPr>
      <w:r>
        <w:rPr/>
        <w:t xml:space="preserve">ELECTRONICS </w:t>
      </w:r>
    </w:p>
    <w:p>
      <w:pPr>
        <w:pStyle w:val="TextBody"/>
        <w:bidi w:val="0"/>
        <w:spacing w:before="0" w:after="283"/>
        <w:jc w:val="start"/>
        <w:rPr/>
      </w:pPr>
      <w:r>
        <w:rPr/>
        <w:t xml:space="preserve">Cash Cows </w:t>
      </w:r>
    </w:p>
    <w:p>
      <w:pPr>
        <w:pStyle w:val="TextBody"/>
        <w:bidi w:val="0"/>
        <w:spacing w:before="0" w:after="283"/>
        <w:jc w:val="start"/>
        <w:rPr/>
      </w:pPr>
      <w:r>
        <w:rPr/>
        <w:t xml:space="preserve">C: UsersNaresh KumarAppDataLocalMicrosoftWindowsTemporary Internet FilesContent. IE5S6DNCX6DMC900299491[1]. wmf </w:t>
      </w:r>
    </w:p>
    <w:p>
      <w:pPr>
        <w:pStyle w:val="Heading2"/>
        <w:bidi w:val="0"/>
        <w:jc w:val="start"/>
        <w:rPr/>
      </w:pPr>
      <w:r>
        <w:rPr/>
        <w:t xml:space="preserve">FINANCE </w:t>
      </w:r>
    </w:p>
    <w:p>
      <w:pPr>
        <w:pStyle w:val="TextBody"/>
        <w:bidi w:val="0"/>
        <w:spacing w:before="0" w:after="283"/>
        <w:jc w:val="start"/>
        <w:rPr/>
      </w:pPr>
      <w:r>
        <w:rPr/>
        <w:t xml:space="preserve">Dogs </w:t>
      </w:r>
    </w:p>
    <w:p>
      <w:pPr>
        <w:pStyle w:val="TextBody"/>
        <w:bidi w:val="0"/>
        <w:spacing w:before="0" w:after="283"/>
        <w:jc w:val="start"/>
        <w:rPr/>
      </w:pPr>
      <w:r>
        <w:rPr/>
        <w:t xml:space="preserve">C: UsersNaresh KumarAppDataLocalMicrosoftWindowsTemporary Internet FilesContent. IE5S6DNCX6DMC900111614[1]. wmf </w:t>
      </w:r>
    </w:p>
    <w:p>
      <w:pPr>
        <w:pStyle w:val="Heading2"/>
        <w:bidi w:val="0"/>
        <w:jc w:val="start"/>
        <w:rPr/>
      </w:pPr>
      <w:r>
        <w:rPr/>
        <w:t xml:space="preserve">ENERGY </w:t>
      </w:r>
    </w:p>
    <w:p>
      <w:pPr>
        <w:pStyle w:val="Heading2"/>
        <w:bidi w:val="0"/>
        <w:jc w:val="start"/>
        <w:rPr/>
      </w:pPr>
      <w:r>
        <w:rPr/>
        <w:t xml:space="preserve">CONCLUSIONS </w:t>
      </w:r>
    </w:p>
    <w:p>
      <w:pPr>
        <w:pStyle w:val="TextBody"/>
        <w:bidi w:val="0"/>
        <w:spacing w:before="0" w:after="283"/>
        <w:jc w:val="start"/>
        <w:rPr/>
      </w:pPr>
      <w:r>
        <w:rPr/>
        <w:t xml:space="preserve">The company has been doing good in recent years but it has to launch more sporty and luxurious vehicles rather than sticking to the conventional vehicles. More variety of vehicles should be launched rather than sticking to similar kind of models. Moreover it should target the youth also.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https://assignbuster.com/business-and-market-overview-for-mitsubishi/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and market overview for mitsubi...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nd-market-overview-for-mitsubish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market overview for mitsubishi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market overview for mitsubishi</dc:title>
  <dc:subject>Others;</dc:subject>
  <dc:creator>AssignBuster</dc:creator>
  <cp:keywords/>
  <dc:description>1 Truck 6, 459 7, 189 -10.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