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Kinetics of the reactions between magnesium and acids</w:t>
        </w:r>
      </w:hyperlink>
      <w:bookmarkEnd w:id="0"/>
    </w:p>
    <w:p>
      <w:r>
        <w:br w:type="page"/>
      </w:r>
    </w:p>
    <w:p>
      <w:pPr>
        <w:pStyle w:val="TextBody"/>
        <w:bidi w:val="0"/>
        <w:jc w:val="start"/>
        <w:rPr/>
      </w:pPr>
      <w:r>
        <w:rPr/>
        <w:t xml:space="preserve">This is due to the dissociation of H ions once the acid is hydrated with water solution to become aqueous. There is only a maximum number of hydrogen atoms in water, hydrochloric acid only consists of one hydrogen atom hence it can only dissociate once producing only 1 H+ ion (proton). This proton then bonds with the water molecules to produce a hydronium ion H3O+. This leaves the Cl- in solution. HCl is a strong acid due to its full dissociation in water. This is very unstable (very reactive) as the negative change is only present on the chloride ion. Moving on to sulphuric acid, it consists of 2 hydrogen atoms resulting in two H+ ions (protons) forming, the reactions is highly exothermic. However, the full dissociation of the acid occurs in 2 reactions due to the 2 hydrogen atoms, the first step is H2SO4 + H2O ƒ  H3O+ + HSO4-. The hydrogen attached to the sulphate group in the product reacts with water again forming: HSO4- + H2O ƒ  H3O+ + SO42- leaving the sulphate on its own. It is for this reason why sulphuric acid is weaker than hydrochloric acid. The negative charge is initially spread into a hydrogen ion thus making it a weak acid than HCl. And finally ethanoic acid contains four hydrogen atoms, dissociation is very limited and very few hydrogen atoms are dissociated this is all due to the acid itself containing 4 hydrogen; again it forms a hydronium ion. In this case the negative change is spread across the -COO- group, which makes this acid a weak acid. Carboxylic acids themselves are known as weak acids due to this dissociation. </w:t>
      </w:r>
    </w:p>
    <w:p>
      <w:pPr>
        <w:pStyle w:val="TextBody"/>
        <w:bidi w:val="0"/>
        <w:spacing w:before="0" w:after="283"/>
        <w:jc w:val="start"/>
        <w:rPr/>
      </w:pPr>
      <w:r>
        <w:rPr/>
        <w:t xml:space="preserve">From what we know Acid + Metal ƒ  Salt + hydrogen </w:t>
      </w:r>
    </w:p>
    <w:p>
      <w:pPr>
        <w:pStyle w:val="TextBody"/>
        <w:bidi w:val="0"/>
        <w:spacing w:before="0" w:after="283"/>
        <w:jc w:val="start"/>
        <w:rPr/>
      </w:pPr>
      <w:r>
        <w:rPr/>
        <w:t xml:space="preserve">In all three reactions the magnesium ribbon will dissolve in the acid producing hydrogen gas. Magnesium will react with these acids because it is higher in the reactivity serious than hydrogen, thus the magnesium will replace the hydrogen in the acids forming the magnesium salts. </w:t>
      </w:r>
    </w:p>
    <w:p>
      <w:pPr>
        <w:pStyle w:val="TextBody"/>
        <w:bidi w:val="0"/>
        <w:spacing w:before="0" w:after="283"/>
        <w:jc w:val="start"/>
        <w:rPr/>
      </w:pPr>
      <w:r>
        <w:rPr/>
        <w:t xml:space="preserve">Reaction between magnesium and hydrochloric acid: </w:t>
      </w:r>
    </w:p>
    <w:p>
      <w:pPr>
        <w:pStyle w:val="TextBody"/>
        <w:bidi w:val="0"/>
        <w:spacing w:before="0" w:after="283"/>
        <w:jc w:val="start"/>
        <w:rPr/>
      </w:pPr>
      <w:r>
        <w:rPr/>
        <w:t xml:space="preserve">Mg (s) + 2HCl (aq) ƒ  MgCl2 (aq) + H2 (g) </w:t>
      </w:r>
    </w:p>
    <w:p>
      <w:pPr>
        <w:pStyle w:val="TextBody"/>
        <w:bidi w:val="0"/>
        <w:spacing w:before="0" w:after="283"/>
        <w:jc w:val="start"/>
        <w:rPr/>
      </w:pPr>
      <w:r>
        <w:rPr/>
        <w:t xml:space="preserve">Magnesium + hydrochloric acid ƒ  magnesium chloride + hydrogen </w:t>
      </w:r>
    </w:p>
    <w:p>
      <w:pPr>
        <w:pStyle w:val="TextBody"/>
        <w:bidi w:val="0"/>
        <w:spacing w:before="0" w:after="283"/>
        <w:jc w:val="start"/>
        <w:rPr/>
      </w:pPr>
      <w:r>
        <w:rPr/>
        <w:t xml:space="preserve">Reaction between magnesium and sulphuric acid: </w:t>
      </w:r>
    </w:p>
    <w:p>
      <w:pPr>
        <w:pStyle w:val="TextBody"/>
        <w:bidi w:val="0"/>
        <w:spacing w:before="0" w:after="283"/>
        <w:jc w:val="start"/>
        <w:rPr/>
      </w:pPr>
      <w:r>
        <w:rPr/>
        <w:t xml:space="preserve">Mg (s) + H2SO4 (aq) ƒ  MgSO4 (aq) + H2 (g) </w:t>
      </w:r>
    </w:p>
    <w:p>
      <w:pPr>
        <w:pStyle w:val="TextBody"/>
        <w:bidi w:val="0"/>
        <w:spacing w:before="0" w:after="283"/>
        <w:jc w:val="start"/>
        <w:rPr/>
      </w:pPr>
      <w:r>
        <w:rPr/>
        <w:t xml:space="preserve">Magnesium + sulphuric acid ƒ  magnesium suhphate + hydrogen </w:t>
      </w:r>
    </w:p>
    <w:p>
      <w:pPr>
        <w:pStyle w:val="TextBody"/>
        <w:bidi w:val="0"/>
        <w:spacing w:before="0" w:after="283"/>
        <w:jc w:val="start"/>
        <w:rPr/>
      </w:pPr>
      <w:r>
        <w:rPr/>
        <w:t xml:space="preserve">Reaction between magnesium and ethanoic acid </w:t>
      </w:r>
    </w:p>
    <w:p>
      <w:pPr>
        <w:pStyle w:val="TextBody"/>
        <w:bidi w:val="0"/>
        <w:spacing w:before="0" w:after="283"/>
        <w:jc w:val="start"/>
        <w:rPr/>
      </w:pPr>
      <w:r>
        <w:rPr/>
        <w:t xml:space="preserve">Mg (g) + 2CH3COOH (aq) ƒ  Mg (CH3COO)2 + H2 (g) </w:t>
      </w:r>
    </w:p>
    <w:p>
      <w:pPr>
        <w:pStyle w:val="TextBody"/>
        <w:bidi w:val="0"/>
        <w:spacing w:before="0" w:after="283"/>
        <w:jc w:val="start"/>
        <w:rPr/>
      </w:pPr>
      <w:r>
        <w:rPr/>
        <w:t xml:space="preserve">Magnesium + ethanoic acid ƒ  magnesium ethanoate + hydrogen </w:t>
      </w:r>
    </w:p>
    <w:p>
      <w:pPr>
        <w:pStyle w:val="TextBody"/>
        <w:bidi w:val="0"/>
        <w:spacing w:before="0" w:after="283"/>
        <w:jc w:val="start"/>
        <w:rPr/>
      </w:pPr>
      <w:r>
        <w:rPr/>
        <w:t xml:space="preserve">In order for magnesium to react with an acid it, both substances must collide. The collision theory simply states that at higher concentrations there is more chance of the two species to collide where as if concentration is low, collision is less frequent. This is because at higher concentration there are more particles in a limited space, therefore under greater pressure. For a collision, hence a reaction, to occur the species must collide with the precise minimum energy called the activations energy of the reaction. If, for example, the species collide with less energy than the activations energy there would be no reaction, they would simply bounce off each other. </w:t>
      </w:r>
    </w:p>
    <w:p>
      <w:pPr>
        <w:pStyle w:val="TextBody"/>
        <w:bidi w:val="0"/>
        <w:spacing w:before="0" w:after="283"/>
        <w:jc w:val="start"/>
        <w:rPr/>
      </w:pPr>
      <w:r>
        <w:rPr/>
        <w:t xml:space="preserve">The changing of concentrations usually changes the rate of the reaction; from this I was able to identify the order of reactions for each experiment. A rate equation shows the effect of changing concentrations mathematically, there cannot be known unless a reaction is carried out and data is taken. </w:t>
      </w:r>
    </w:p>
    <w:p>
      <w:pPr>
        <w:pStyle w:val="TextBody"/>
        <w:bidi w:val="0"/>
        <w:spacing w:before="0" w:after="283"/>
        <w:jc w:val="start"/>
        <w:rPr/>
      </w:pPr>
      <w:r>
        <w:rPr/>
        <w:t xml:space="preserve">The rate of reaction is defined as the rate at which reactants are converted into products. If we use the example of the reaction between magnesium and hydrochloric acid, the rate reaction is the rate at which magnesium chloride and hydrogen is made and at the same time the rate at which magnesium and hydrochloric acid is used up. </w:t>
      </w:r>
    </w:p>
    <w:p>
      <w:pPr>
        <w:pStyle w:val="TextBody"/>
        <w:bidi w:val="0"/>
        <w:spacing w:before="0" w:after="283"/>
        <w:jc w:val="start"/>
        <w:rPr/>
      </w:pPr>
      <w:r>
        <w:rPr/>
        <w:t xml:space="preserve">In all my reactions I measured the rate of reactions by measuring the volumes of gases (hydrogen) released. The hydrogen gas was collected in a gas syringe; the volume produced can be used to determine the rate of reaction. (see picture below) </w:t>
      </w:r>
    </w:p>
    <w:p>
      <w:pPr>
        <w:pStyle w:val="TextBody"/>
        <w:bidi w:val="0"/>
        <w:spacing w:before="0" w:after="283"/>
        <w:jc w:val="start"/>
        <w:rPr/>
      </w:pPr>
      <w:r>
        <w:rPr/>
        <w:t xml:space="preserve">After obtaining a sufficient amount of data I was able to find the initial rate of the reactions by plotting graphs and calculating the ignition gradient (time= 0) simply by this mathematical equation: </w:t>
      </w:r>
    </w:p>
    <w:p>
      <w:pPr>
        <w:pStyle w:val="TextBody"/>
        <w:bidi w:val="0"/>
        <w:spacing w:before="0" w:after="283"/>
        <w:jc w:val="start"/>
        <w:rPr/>
      </w:pPr>
      <w:r>
        <w:rPr/>
        <w:t xml:space="preserve">Change in y-axis ÷ change in x-axis </w:t>
      </w:r>
    </w:p>
    <w:p>
      <w:pPr>
        <w:pStyle w:val="TextBody"/>
        <w:bidi w:val="0"/>
        <w:spacing w:before="0" w:after="283"/>
        <w:jc w:val="start"/>
        <w:rPr/>
      </w:pPr>
      <w:r>
        <w:rPr/>
        <w:t xml:space="preserve">This is because the initial rate = the initial gradient </w:t>
      </w:r>
    </w:p>
    <w:p>
      <w:pPr>
        <w:pStyle w:val="TextBody"/>
        <w:bidi w:val="0"/>
        <w:spacing w:before="0" w:after="283"/>
        <w:jc w:val="start"/>
        <w:rPr/>
      </w:pPr>
      <w:r>
        <w:rPr/>
        <w:t xml:space="preserve">After carrying this out I was able to plot a rate-concentration graph. The shape of this graph concluded the order of the reaction. </w:t>
      </w:r>
    </w:p>
    <w:p>
      <w:pPr>
        <w:pStyle w:val="TextBody"/>
        <w:bidi w:val="0"/>
        <w:spacing w:before="0" w:after="283"/>
        <w:jc w:val="start"/>
        <w:rPr/>
      </w:pPr>
      <w:r>
        <w:rPr/>
        <w:t xml:space="preserve">A rate equation cannot be predicted from a reaction from its balanced equation. The only way to find a rate equation for a reaction is by doing experiments to find the effect of varying the concentrations of reactions. </w:t>
      </w:r>
    </w:p>
    <w:p>
      <w:pPr>
        <w:pStyle w:val="TextBody"/>
        <w:bidi w:val="0"/>
        <w:spacing w:before="0" w:after="283"/>
        <w:jc w:val="start"/>
        <w:rPr/>
      </w:pPr>
      <w:r>
        <w:rPr/>
        <w:t xml:space="preserve">The general reaction </w:t>
      </w:r>
    </w:p>
    <w:p>
      <w:pPr>
        <w:pStyle w:val="TextBody"/>
        <w:bidi w:val="0"/>
        <w:spacing w:before="0" w:after="283"/>
        <w:jc w:val="start"/>
        <w:rPr/>
      </w:pPr>
      <w:r>
        <w:rPr/>
        <w:t xml:space="preserve">A + B ƒ  Products </w:t>
      </w:r>
    </w:p>
    <w:p>
      <w:pPr>
        <w:pStyle w:val="TextBody"/>
        <w:bidi w:val="0"/>
        <w:spacing w:before="0" w:after="283"/>
        <w:jc w:val="start"/>
        <w:rPr/>
      </w:pPr>
      <w:r>
        <w:rPr/>
        <w:t xml:space="preserve">Therefore the rate equation would be: </w:t>
      </w:r>
    </w:p>
    <w:p>
      <w:pPr>
        <w:pStyle w:val="TextBody"/>
        <w:bidi w:val="0"/>
        <w:spacing w:before="0" w:after="283"/>
        <w:jc w:val="start"/>
        <w:rPr/>
      </w:pPr>
      <w:r>
        <w:rPr/>
        <w:t xml:space="preserve">Rate = k[A]m[B]n </w:t>
      </w:r>
    </w:p>
    <w:p>
      <w:pPr>
        <w:pStyle w:val="TextBody"/>
        <w:bidi w:val="0"/>
        <w:spacing w:before="0" w:after="283"/>
        <w:jc w:val="start"/>
        <w:rPr/>
      </w:pPr>
      <w:r>
        <w:rPr/>
        <w:t xml:space="preserve">Rate is measured in mol dm-3s-1 and the concentrations [A] and [B] are measured in mol dm-3. </w:t>
      </w:r>
    </w:p>
    <w:p>
      <w:pPr>
        <w:pStyle w:val="TextBody"/>
        <w:bidi w:val="0"/>
        <w:spacing w:before="0" w:after="283"/>
        <w:jc w:val="start"/>
        <w:rPr/>
      </w:pPr>
      <w:r>
        <w:rPr/>
        <w:t xml:space="preserve">Key: </w:t>
      </w:r>
    </w:p>
    <w:p>
      <w:pPr>
        <w:pStyle w:val="TextBody"/>
        <w:bidi w:val="0"/>
        <w:spacing w:before="0" w:after="283"/>
        <w:jc w:val="start"/>
        <w:rPr/>
      </w:pPr>
      <w:r>
        <w:rPr/>
        <w:t xml:space="preserve">[A] and [B] are concentrations of reactants A and B </w:t>
      </w:r>
    </w:p>
    <w:p>
      <w:pPr>
        <w:pStyle w:val="TextBody"/>
        <w:bidi w:val="0"/>
        <w:spacing w:before="0" w:after="283"/>
        <w:jc w:val="start"/>
        <w:rPr/>
      </w:pPr>
      <w:r>
        <w:rPr/>
        <w:t xml:space="preserve">k is the rate constant for the reaction at a particular temperature </w:t>
      </w:r>
    </w:p>
    <w:p>
      <w:pPr>
        <w:pStyle w:val="TextBody"/>
        <w:bidi w:val="0"/>
        <w:spacing w:before="0" w:after="283"/>
        <w:jc w:val="start"/>
        <w:rPr/>
      </w:pPr>
      <w:r>
        <w:rPr/>
        <w:t xml:space="preserve">m and n are the orders of reactions with respect to A and B respectively </w:t>
      </w:r>
    </w:p>
    <w:p>
      <w:pPr>
        <w:pStyle w:val="TextBody"/>
        <w:bidi w:val="0"/>
        <w:spacing w:before="0" w:after="283"/>
        <w:jc w:val="start"/>
        <w:rPr/>
      </w:pPr>
      <w:r>
        <w:rPr/>
        <w:t xml:space="preserve">(n+m) is the overall order of the reaction </w:t>
      </w:r>
    </w:p>
    <w:p>
      <w:pPr>
        <w:pStyle w:val="TextBody"/>
        <w:bidi w:val="0"/>
        <w:spacing w:before="0" w:after="283"/>
        <w:jc w:val="start"/>
        <w:rPr/>
      </w:pPr>
      <w:r>
        <w:rPr/>
        <w:t xml:space="preserve">In my investigation I explored the change in rate with varying temperature. </w:t>
      </w:r>
    </w:p>
    <w:p>
      <w:pPr>
        <w:pStyle w:val="TextBody"/>
        <w:bidi w:val="0"/>
        <w:spacing w:before="0" w:after="283"/>
        <w:jc w:val="start"/>
        <w:rPr/>
      </w:pPr>
      <w:r>
        <w:rPr/>
        <w:t xml:space="preserve">Predicting the order of reactions (k= constant e. g. temperature): </w:t>
      </w:r>
    </w:p>
    <w:p>
      <w:pPr>
        <w:pStyle w:val="TextBody"/>
        <w:bidi w:val="0"/>
        <w:spacing w:before="0" w:after="283"/>
        <w:jc w:val="start"/>
        <w:rPr/>
      </w:pPr>
      <w:r>
        <w:rPr/>
        <w:t xml:space="preserve">Using hydrochloric acid </w:t>
      </w:r>
    </w:p>
    <w:p>
      <w:pPr>
        <w:pStyle w:val="TextBody"/>
        <w:bidi w:val="0"/>
        <w:spacing w:before="0" w:after="283"/>
        <w:jc w:val="start"/>
        <w:rPr/>
      </w:pPr>
      <w:r>
        <w:rPr/>
        <w:t xml:space="preserve">Mg (s) + 2HCl (aq) ƒ  MgCl2 (aq) + H2 (g) </w:t>
      </w:r>
    </w:p>
    <w:p>
      <w:pPr>
        <w:pStyle w:val="TextBody"/>
        <w:bidi w:val="0"/>
        <w:spacing w:before="0" w:after="283"/>
        <w:jc w:val="start"/>
        <w:rPr/>
      </w:pPr>
      <w:r>
        <w:rPr/>
        <w:t xml:space="preserve">Rate = k[Mg][HCl]2 </w:t>
      </w:r>
    </w:p>
    <w:p>
      <w:pPr>
        <w:pStyle w:val="TextBody"/>
        <w:bidi w:val="0"/>
        <w:spacing w:before="0" w:after="283"/>
        <w:jc w:val="start"/>
        <w:rPr/>
      </w:pPr>
      <w:r>
        <w:rPr/>
        <w:t xml:space="preserve">The reaction is: </w:t>
      </w:r>
    </w:p>
    <w:p>
      <w:pPr>
        <w:pStyle w:val="TextBody"/>
        <w:bidi w:val="0"/>
        <w:spacing w:before="0" w:after="283"/>
        <w:jc w:val="start"/>
        <w:rPr/>
      </w:pPr>
      <w:r>
        <w:rPr/>
        <w:t xml:space="preserve">Using sulphuric acid </w:t>
      </w:r>
    </w:p>
    <w:p>
      <w:pPr>
        <w:pStyle w:val="TextBody"/>
        <w:bidi w:val="0"/>
        <w:spacing w:before="0" w:after="283"/>
        <w:jc w:val="start"/>
        <w:rPr/>
      </w:pPr>
      <w:r>
        <w:rPr/>
        <w:t xml:space="preserve">Mg (s) + H2SO4 (aq) ƒ  MgSO4 (aq) + H2 (g) </w:t>
      </w:r>
    </w:p>
    <w:p>
      <w:pPr>
        <w:pStyle w:val="TextBody"/>
        <w:bidi w:val="0"/>
        <w:spacing w:before="0" w:after="283"/>
        <w:jc w:val="start"/>
        <w:rPr/>
      </w:pPr>
      <w:r>
        <w:rPr/>
        <w:t xml:space="preserve">Rate = k [Mg][H2SO4] </w:t>
      </w:r>
    </w:p>
    <w:p>
      <w:pPr>
        <w:pStyle w:val="TextBody"/>
        <w:bidi w:val="0"/>
        <w:spacing w:before="0" w:after="283"/>
        <w:jc w:val="start"/>
        <w:rPr/>
      </w:pPr>
      <w:r>
        <w:rPr/>
        <w:t xml:space="preserve">The reaction is: </w:t>
      </w:r>
    </w:p>
    <w:p>
      <w:pPr>
        <w:pStyle w:val="TextBody"/>
        <w:bidi w:val="0"/>
        <w:spacing w:before="0" w:after="283"/>
        <w:jc w:val="start"/>
        <w:rPr/>
      </w:pPr>
      <w:r>
        <w:rPr/>
        <w:t xml:space="preserve">Using ethanoic acid </w:t>
      </w:r>
    </w:p>
    <w:p>
      <w:pPr>
        <w:pStyle w:val="TextBody"/>
        <w:bidi w:val="0"/>
        <w:spacing w:before="0" w:after="283"/>
        <w:jc w:val="start"/>
        <w:rPr/>
      </w:pPr>
      <w:r>
        <w:rPr/>
        <w:t xml:space="preserve">Mg (g) + 2CH3COOH (aq) ƒ  Mg (CH3COO)2 + H2 (g) </w:t>
      </w:r>
    </w:p>
    <w:p>
      <w:pPr>
        <w:pStyle w:val="TextBody"/>
        <w:bidi w:val="0"/>
        <w:spacing w:before="0" w:after="283"/>
        <w:jc w:val="start"/>
        <w:rPr/>
      </w:pPr>
      <w:r>
        <w:rPr/>
        <w:t xml:space="preserve">Rate = k [Mg][ CH3COOH]2 </w:t>
      </w:r>
    </w:p>
    <w:p>
      <w:pPr>
        <w:pStyle w:val="TextBody"/>
        <w:bidi w:val="0"/>
        <w:spacing w:before="0" w:after="283"/>
        <w:jc w:val="start"/>
        <w:rPr/>
      </w:pPr>
      <w:r>
        <w:rPr/>
        <w:t xml:space="preserve">The reaction is: </w:t>
      </w:r>
    </w:p>
    <w:p>
      <w:pPr>
        <w:pStyle w:val="TextBody"/>
        <w:bidi w:val="0"/>
        <w:spacing w:before="0" w:after="283"/>
        <w:jc w:val="start"/>
        <w:rPr/>
      </w:pPr>
      <w:r>
        <w:rPr/>
        <w:t xml:space="preserve">Acid/metal background information: </w:t>
      </w:r>
    </w:p>
    <w:p>
      <w:pPr>
        <w:pStyle w:val="TextBody"/>
        <w:bidi w:val="0"/>
        <w:spacing w:before="0" w:after="283"/>
        <w:jc w:val="start"/>
        <w:rPr/>
      </w:pPr>
      <w:r>
        <w:rPr/>
        <w:t xml:space="preserve">Acid/metal </w:t>
      </w:r>
    </w:p>
    <w:p>
      <w:pPr>
        <w:pStyle w:val="TextBody"/>
        <w:bidi w:val="0"/>
        <w:spacing w:before="0" w:after="283"/>
        <w:jc w:val="start"/>
        <w:rPr/>
      </w:pPr>
      <w:r>
        <w:rPr/>
        <w:t xml:space="preserve">Information </w:t>
      </w:r>
    </w:p>
    <w:p>
      <w:pPr>
        <w:pStyle w:val="TextBody"/>
        <w:bidi w:val="0"/>
        <w:spacing w:before="0" w:after="283"/>
        <w:jc w:val="start"/>
        <w:rPr/>
      </w:pPr>
      <w:r>
        <w:rPr/>
        <w:t xml:space="preserve">Magnesium (Mg) </w:t>
      </w:r>
    </w:p>
    <w:p>
      <w:pPr>
        <w:pStyle w:val="TextBody"/>
        <w:bidi w:val="0"/>
        <w:spacing w:before="0" w:after="283"/>
        <w:jc w:val="start"/>
        <w:rPr/>
      </w:pPr>
      <w:r>
        <w:rPr/>
        <w:t xml:space="preserve">Atomic number is 12 </w:t>
      </w:r>
    </w:p>
    <w:p>
      <w:pPr>
        <w:pStyle w:val="TextBody"/>
        <w:bidi w:val="0"/>
        <w:spacing w:before="0" w:after="283"/>
        <w:jc w:val="start"/>
        <w:rPr/>
      </w:pPr>
      <w:r>
        <w:rPr/>
        <w:t xml:space="preserve">Alkaline earth metal </w:t>
      </w:r>
    </w:p>
    <w:p>
      <w:pPr>
        <w:pStyle w:val="TextBody"/>
        <w:bidi w:val="0"/>
        <w:spacing w:before="0" w:after="283"/>
        <w:jc w:val="start"/>
        <w:rPr/>
      </w:pPr>
      <w:r>
        <w:rPr/>
        <w:t xml:space="preserve">Group 2 </w:t>
      </w:r>
    </w:p>
    <w:p>
      <w:pPr>
        <w:pStyle w:val="TextBody"/>
        <w:bidi w:val="0"/>
        <w:spacing w:before="0" w:after="283"/>
        <w:jc w:val="start"/>
        <w:rPr/>
      </w:pPr>
      <w:r>
        <w:rPr/>
        <w:t xml:space="preserve">Period 3 </w:t>
      </w:r>
    </w:p>
    <w:p>
      <w:pPr>
        <w:pStyle w:val="TextBody"/>
        <w:bidi w:val="0"/>
        <w:spacing w:before="0" w:after="283"/>
        <w:jc w:val="start"/>
        <w:rPr/>
      </w:pPr>
      <w:r>
        <w:rPr/>
        <w:t xml:space="preserve">Block s </w:t>
      </w:r>
    </w:p>
    <w:p>
      <w:pPr>
        <w:pStyle w:val="TextBody"/>
        <w:bidi w:val="0"/>
        <w:spacing w:before="0" w:after="283"/>
        <w:jc w:val="start"/>
        <w:rPr/>
      </w:pPr>
      <w:r>
        <w:rPr/>
        <w:t xml:space="preserve">Solid phase </w:t>
      </w:r>
    </w:p>
    <w:p>
      <w:pPr>
        <w:pStyle w:val="TextBody"/>
        <w:bidi w:val="0"/>
        <w:spacing w:before="0" w:after="283"/>
        <w:jc w:val="start"/>
        <w:rPr/>
      </w:pPr>
      <w:r>
        <w:rPr/>
        <w:t xml:space="preserve">Hydrochloric acid (HCl) </w:t>
      </w:r>
    </w:p>
    <w:p>
      <w:pPr>
        <w:pStyle w:val="TextBody"/>
        <w:bidi w:val="0"/>
        <w:spacing w:before="0" w:after="283"/>
        <w:jc w:val="start"/>
        <w:rPr/>
      </w:pPr>
      <w:r>
        <w:rPr/>
        <w:t xml:space="preserve">Hydrogen chloride solution </w:t>
      </w:r>
    </w:p>
    <w:p>
      <w:pPr>
        <w:pStyle w:val="TextBody"/>
        <w:bidi w:val="0"/>
        <w:spacing w:before="0" w:after="283"/>
        <w:jc w:val="start"/>
        <w:rPr/>
      </w:pPr>
      <w:r>
        <w:rPr/>
        <w:t xml:space="preserve">Highly corrosive </w:t>
      </w:r>
    </w:p>
    <w:p>
      <w:pPr>
        <w:pStyle w:val="TextBody"/>
        <w:bidi w:val="0"/>
        <w:spacing w:before="0" w:after="283"/>
        <w:jc w:val="start"/>
        <w:rPr/>
      </w:pPr>
      <w:r>
        <w:rPr/>
        <w:t xml:space="preserve">In aqueous solution it contains H3O+ and Cl- ions. A H+ ion from the acid combines with H2O and forms the H3O hydronium ion. </w:t>
      </w:r>
    </w:p>
    <w:p>
      <w:pPr>
        <w:pStyle w:val="TextBody"/>
        <w:bidi w:val="0"/>
        <w:spacing w:before="0" w:after="283"/>
        <w:jc w:val="start"/>
        <w:rPr/>
      </w:pPr>
      <w:r>
        <w:rPr/>
        <w:t xml:space="preserve">HCl + H2O â†’ H3O+ + Clâˆ’ </w:t>
      </w:r>
    </w:p>
    <w:p>
      <w:pPr>
        <w:pStyle w:val="TextBody"/>
        <w:bidi w:val="0"/>
        <w:spacing w:before="0" w:after="283"/>
        <w:jc w:val="start"/>
        <w:rPr/>
      </w:pPr>
      <w:r>
        <w:rPr/>
        <w:t xml:space="preserve">Molar mass is 36. 46 </w:t>
      </w:r>
    </w:p>
    <w:p>
      <w:pPr>
        <w:pStyle w:val="TextBody"/>
        <w:bidi w:val="0"/>
        <w:spacing w:before="0" w:after="283"/>
        <w:jc w:val="start"/>
        <w:rPr/>
      </w:pPr>
      <w:r>
        <w:rPr/>
        <w:t xml:space="preserve">Phase: colourless liquid at room temperature </w:t>
      </w:r>
    </w:p>
    <w:p>
      <w:pPr>
        <w:pStyle w:val="TextBody"/>
        <w:bidi w:val="0"/>
        <w:spacing w:before="0" w:after="283"/>
        <w:jc w:val="start"/>
        <w:rPr/>
      </w:pPr>
      <w:r>
        <w:rPr/>
        <w:t xml:space="preserve">Melting point is 247K </w:t>
      </w:r>
    </w:p>
    <w:p>
      <w:pPr>
        <w:pStyle w:val="TextBody"/>
        <w:bidi w:val="0"/>
        <w:spacing w:before="0" w:after="283"/>
        <w:jc w:val="start"/>
        <w:rPr/>
      </w:pPr>
      <w:r>
        <w:rPr/>
        <w:t xml:space="preserve">Boiling point is 383K </w:t>
      </w:r>
    </w:p>
    <w:p>
      <w:pPr>
        <w:pStyle w:val="TextBody"/>
        <w:bidi w:val="0"/>
        <w:spacing w:before="0" w:after="283"/>
        <w:jc w:val="start"/>
        <w:rPr/>
      </w:pPr>
      <w:r>
        <w:rPr/>
        <w:t xml:space="preserve">Sulphuric acid (H2SO4) </w:t>
      </w:r>
    </w:p>
    <w:p>
      <w:pPr>
        <w:pStyle w:val="TextBody"/>
        <w:bidi w:val="0"/>
        <w:spacing w:before="0" w:after="283"/>
        <w:jc w:val="start"/>
        <w:rPr/>
      </w:pPr>
      <w:r>
        <w:rPr/>
        <w:t xml:space="preserve">Strong mineral acid </w:t>
      </w:r>
    </w:p>
    <w:p>
      <w:pPr>
        <w:pStyle w:val="TextBody"/>
        <w:bidi w:val="0"/>
        <w:spacing w:before="0" w:after="283"/>
        <w:jc w:val="start"/>
        <w:rPr/>
      </w:pPr>
      <w:r>
        <w:rPr/>
        <w:t xml:space="preserve">Soluble in water at all concentrations </w:t>
      </w:r>
    </w:p>
    <w:p>
      <w:pPr>
        <w:pStyle w:val="TextBody"/>
        <w:bidi w:val="0"/>
        <w:spacing w:before="0" w:after="283"/>
        <w:jc w:val="start"/>
        <w:rPr/>
      </w:pPr>
      <w:r>
        <w:rPr/>
        <w:t xml:space="preserve">Molar mass is 98. 08 </w:t>
      </w:r>
    </w:p>
    <w:p>
      <w:pPr>
        <w:pStyle w:val="TextBody"/>
        <w:bidi w:val="0"/>
        <w:spacing w:before="0" w:after="283"/>
        <w:jc w:val="start"/>
        <w:rPr/>
      </w:pPr>
      <w:r>
        <w:rPr/>
        <w:t xml:space="preserve">Phase: colourless and odorless liquid </w:t>
      </w:r>
    </w:p>
    <w:p>
      <w:pPr>
        <w:pStyle w:val="TextBody"/>
        <w:bidi w:val="0"/>
        <w:spacing w:before="0" w:after="283"/>
        <w:jc w:val="start"/>
        <w:rPr/>
      </w:pPr>
      <w:r>
        <w:rPr/>
        <w:t xml:space="preserve">Melting point is 283K </w:t>
      </w:r>
    </w:p>
    <w:p>
      <w:pPr>
        <w:pStyle w:val="TextBody"/>
        <w:bidi w:val="0"/>
        <w:spacing w:before="0" w:after="283"/>
        <w:jc w:val="start"/>
        <w:rPr/>
      </w:pPr>
      <w:r>
        <w:rPr/>
        <w:t xml:space="preserve">Boiling point is 337K </w:t>
      </w:r>
    </w:p>
    <w:p>
      <w:pPr>
        <w:pStyle w:val="TextBody"/>
        <w:bidi w:val="0"/>
        <w:spacing w:before="0" w:after="283"/>
        <w:jc w:val="start"/>
        <w:rPr/>
      </w:pPr>
      <w:r>
        <w:rPr/>
        <w:t xml:space="preserve">Created in a manufacture process known as the “ contract process (DCDA)” </w:t>
      </w:r>
    </w:p>
    <w:p>
      <w:pPr>
        <w:pStyle w:val="TextBody"/>
        <w:bidi w:val="0"/>
        <w:spacing w:before="0" w:after="283"/>
        <w:jc w:val="start"/>
        <w:rPr/>
      </w:pPr>
      <w:r>
        <w:rPr/>
        <w:t xml:space="preserve">Creating aqueous sulphuric acid is highly exothermic therefore water is always added to the acid rather the vice versa. Reactions are: </w:t>
      </w:r>
    </w:p>
    <w:p>
      <w:pPr>
        <w:pStyle w:val="TextBody"/>
        <w:bidi w:val="0"/>
        <w:spacing w:before="0" w:after="283"/>
        <w:jc w:val="start"/>
        <w:rPr/>
      </w:pPr>
      <w:r>
        <w:rPr/>
        <w:t xml:space="preserve">H2SO4 + H2O â†’ H3O+ + HSO4- </w:t>
      </w:r>
    </w:p>
    <w:p>
      <w:pPr>
        <w:pStyle w:val="TextBody"/>
        <w:bidi w:val="0"/>
        <w:spacing w:before="0" w:after="283"/>
        <w:jc w:val="start"/>
        <w:rPr/>
      </w:pPr>
      <w:r>
        <w:rPr/>
        <w:t xml:space="preserve">HSO4- + H2O â†’ H3O+ + SO42- </w:t>
      </w:r>
    </w:p>
    <w:p>
      <w:pPr>
        <w:pStyle w:val="TextBody"/>
        <w:bidi w:val="0"/>
        <w:spacing w:before="0" w:after="283"/>
        <w:jc w:val="start"/>
        <w:rPr/>
      </w:pPr>
      <w:r>
        <w:rPr/>
        <w:t xml:space="preserve">Ethanoic acid (CH3COOH) </w:t>
      </w:r>
    </w:p>
    <w:p>
      <w:pPr>
        <w:pStyle w:val="TextBody"/>
        <w:bidi w:val="0"/>
        <w:spacing w:before="0" w:after="283"/>
        <w:jc w:val="start"/>
        <w:rPr/>
      </w:pPr>
      <w:r>
        <w:rPr/>
        <w:t xml:space="preserve">Organic, carboxylic acid </w:t>
      </w:r>
    </w:p>
    <w:p>
      <w:pPr>
        <w:pStyle w:val="TextBody"/>
        <w:bidi w:val="0"/>
        <w:spacing w:before="0" w:after="283"/>
        <w:jc w:val="start"/>
        <w:rPr/>
      </w:pPr>
      <w:r>
        <w:rPr/>
        <w:t xml:space="preserve">Weak acid (only partially dissociated in aqueous solution) </w:t>
      </w:r>
    </w:p>
    <w:p>
      <w:pPr>
        <w:pStyle w:val="TextBody"/>
        <w:bidi w:val="0"/>
        <w:spacing w:before="0" w:after="283"/>
        <w:jc w:val="start"/>
        <w:rPr/>
      </w:pPr>
      <w:r>
        <w:rPr/>
        <w:t xml:space="preserve">Known as acetic acid </w:t>
      </w:r>
    </w:p>
    <w:p>
      <w:pPr>
        <w:pStyle w:val="TextBody"/>
        <w:bidi w:val="0"/>
        <w:spacing w:before="0" w:after="283"/>
        <w:jc w:val="start"/>
        <w:rPr/>
      </w:pPr>
      <w:r>
        <w:rPr/>
        <w:t xml:space="preserve">Involved in vinegar </w:t>
      </w:r>
    </w:p>
    <w:p>
      <w:pPr>
        <w:pStyle w:val="TextBody"/>
        <w:bidi w:val="0"/>
        <w:spacing w:before="0" w:after="283"/>
        <w:jc w:val="start"/>
        <w:rPr/>
      </w:pPr>
      <w:r>
        <w:rPr/>
        <w:t xml:space="preserve">Colourless liquid </w:t>
      </w:r>
    </w:p>
    <w:p>
      <w:pPr>
        <w:pStyle w:val="TextBody"/>
        <w:bidi w:val="0"/>
        <w:spacing w:before="0" w:after="283"/>
        <w:jc w:val="start"/>
        <w:rPr/>
      </w:pPr>
      <w:r>
        <w:rPr/>
        <w:t xml:space="preserve">Molar mass is 60. 05 </w:t>
      </w:r>
    </w:p>
    <w:p>
      <w:pPr>
        <w:pStyle w:val="TextBody"/>
        <w:bidi w:val="0"/>
        <w:spacing w:before="0" w:after="283"/>
        <w:jc w:val="start"/>
        <w:rPr/>
      </w:pPr>
      <w:r>
        <w:rPr/>
        <w:t xml:space="preserve">Melting point 290K </w:t>
      </w:r>
    </w:p>
    <w:p>
      <w:pPr>
        <w:pStyle w:val="TextBody"/>
        <w:bidi w:val="0"/>
        <w:spacing w:before="0" w:after="283"/>
        <w:jc w:val="start"/>
        <w:rPr/>
      </w:pPr>
      <w:r>
        <w:rPr/>
        <w:t xml:space="preserve">Boiling point 391K </w:t>
      </w:r>
    </w:p>
    <w:p>
      <w:pPr>
        <w:pStyle w:val="TextBody"/>
        <w:bidi w:val="0"/>
        <w:spacing w:before="0" w:after="283"/>
        <w:jc w:val="start"/>
        <w:rPr/>
      </w:pPr>
      <w:r>
        <w:rPr/>
        <w:t xml:space="preserve">The hydrogen atom on the carboxyl group on the acid (-COOH) can be given off as an H+ ion (proton) – this give them their acidic character. Again a hydronium ion is formed. </w:t>
      </w:r>
    </w:p>
    <w:p>
      <w:pPr>
        <w:pStyle w:val="TextBody"/>
        <w:bidi w:val="0"/>
        <w:spacing w:before="0" w:after="283"/>
        <w:jc w:val="start"/>
        <w:rPr/>
      </w:pPr>
      <w:r>
        <w:rPr/>
        <w:t xml:space="preserve">My hypothesis: the rate of reaction for the reaction between hydrochloric acid and magnesium will be greater than that of sulphuric acid and the reaction involving ethanoic acid will be less than both. Increasing the temperature increases the constant k, therefore the rate of reaction will increase, and decreasing the temperature will decrease the rate of reaction as the constant k decreases. The rate of reaction is proportional to the concentration </w:t>
      </w:r>
    </w:p>
    <w:p>
      <w:pPr>
        <w:pStyle w:val="TextBody"/>
        <w:bidi w:val="0"/>
        <w:spacing w:before="0" w:after="283"/>
        <w:jc w:val="start"/>
        <w:rPr/>
      </w:pPr>
      <w:r>
        <w:rPr/>
        <w:t xml:space="preserve">(Test investigation) </w:t>
      </w:r>
    </w:p>
    <w:p>
      <w:pPr>
        <w:pStyle w:val="TextBody"/>
        <w:bidi w:val="0"/>
        <w:spacing w:before="0" w:after="283"/>
        <w:jc w:val="start"/>
        <w:rPr/>
      </w:pPr>
      <w:r>
        <w:rPr/>
        <w:t xml:space="preserve">(What else can be measured) </w:t>
      </w:r>
    </w:p>
    <w:p>
      <w:pPr>
        <w:pStyle w:val="TextBody"/>
        <w:bidi w:val="0"/>
        <w:spacing w:before="0" w:after="283"/>
        <w:jc w:val="start"/>
        <w:rPr/>
      </w:pPr>
      <w:r>
        <w:rPr/>
        <w:t xml:space="preserve">Risk assessment: </w:t>
      </w:r>
    </w:p>
    <w:p>
      <w:pPr>
        <w:pStyle w:val="TextBody"/>
        <w:bidi w:val="0"/>
        <w:spacing w:before="0" w:after="283"/>
        <w:jc w:val="start"/>
        <w:rPr/>
      </w:pPr>
      <w:r>
        <w:rPr/>
        <w:t xml:space="preserve">(Corrosive) (Irritant) (Toxic) (Flammable) (Explosive) </w:t>
      </w:r>
    </w:p>
    <w:p>
      <w:pPr>
        <w:pStyle w:val="Heading2"/>
        <w:bidi w:val="0"/>
        <w:jc w:val="start"/>
        <w:rPr/>
      </w:pPr>
      <w:r>
        <w:rPr/>
        <w:t xml:space="preserve">Name </w:t>
      </w:r>
    </w:p>
    <w:p>
      <w:pPr>
        <w:pStyle w:val="Heading2"/>
        <w:bidi w:val="0"/>
        <w:jc w:val="start"/>
        <w:rPr/>
      </w:pPr>
      <w:r>
        <w:rPr/>
        <w:t xml:space="preserve">Hazard </w:t>
      </w:r>
    </w:p>
    <w:p>
      <w:pPr>
        <w:pStyle w:val="Heading2"/>
        <w:bidi w:val="0"/>
        <w:jc w:val="start"/>
        <w:rPr/>
      </w:pPr>
      <w:r>
        <w:rPr/>
        <w:t xml:space="preserve">Precautions of handling </w:t>
      </w:r>
    </w:p>
    <w:p>
      <w:pPr>
        <w:pStyle w:val="Heading2"/>
        <w:bidi w:val="0"/>
        <w:jc w:val="start"/>
        <w:rPr/>
      </w:pPr>
      <w:r>
        <w:rPr/>
        <w:t xml:space="preserve">Emergency action </w:t>
      </w:r>
    </w:p>
    <w:p>
      <w:pPr>
        <w:pStyle w:val="Heading2"/>
        <w:bidi w:val="0"/>
        <w:jc w:val="start"/>
        <w:rPr/>
      </w:pPr>
      <w:r>
        <w:rPr/>
        <w:t xml:space="preserve">Hydrochloric acid </w:t>
      </w:r>
    </w:p>
    <w:p>
      <w:pPr>
        <w:pStyle w:val="TextBody"/>
        <w:bidi w:val="0"/>
        <w:spacing w:before="0" w:after="283"/>
        <w:jc w:val="start"/>
        <w:rPr/>
      </w:pPr>
      <w:r>
        <w:rPr/>
        <w:t xml:space="preserve">Corrosive – causes burn </w:t>
      </w:r>
    </w:p>
    <w:p>
      <w:pPr>
        <w:pStyle w:val="TextBody"/>
        <w:bidi w:val="0"/>
        <w:spacing w:before="0" w:after="283"/>
        <w:jc w:val="start"/>
        <w:rPr/>
      </w:pPr>
      <w:r>
        <w:rPr/>
        <w:t xml:space="preserve">Irritant – can irritate the respiratory system </w:t>
      </w:r>
    </w:p>
    <w:p>
      <w:pPr>
        <w:pStyle w:val="TextBody"/>
        <w:bidi w:val="0"/>
        <w:spacing w:before="0" w:after="283"/>
        <w:jc w:val="start"/>
        <w:rPr/>
      </w:pPr>
      <w:r>
        <w:rPr/>
        <w:t xml:space="preserve">Toxic – inhalation of HCl vapor can cause severe injuries. </w:t>
      </w:r>
    </w:p>
    <w:p>
      <w:pPr>
        <w:pStyle w:val="TextBody"/>
        <w:bidi w:val="0"/>
        <w:spacing w:before="0" w:after="283"/>
        <w:jc w:val="start"/>
        <w:rPr/>
      </w:pPr>
      <w:r>
        <w:rPr/>
        <w:t xml:space="preserve">Solutions greater of equal to 6. 5M are corrosive. </w:t>
      </w:r>
    </w:p>
    <w:p>
      <w:pPr>
        <w:pStyle w:val="TextBody"/>
        <w:bidi w:val="0"/>
        <w:spacing w:before="0" w:after="283"/>
        <w:jc w:val="start"/>
        <w:rPr/>
      </w:pPr>
      <w:r>
        <w:rPr/>
        <w:t xml:space="preserve">Solutions between 2M and 6. 5M are irritant </w:t>
      </w:r>
    </w:p>
    <w:p>
      <w:pPr>
        <w:pStyle w:val="TextBody"/>
        <w:bidi w:val="0"/>
        <w:spacing w:before="0" w:after="283"/>
        <w:jc w:val="start"/>
        <w:rPr/>
      </w:pPr>
      <w:r>
        <w:rPr/>
        <w:t xml:space="preserve">Avoid heat and flames. </w:t>
      </w:r>
    </w:p>
    <w:p>
      <w:pPr>
        <w:pStyle w:val="TextBody"/>
        <w:bidi w:val="0"/>
        <w:spacing w:before="0" w:after="283"/>
        <w:jc w:val="start"/>
        <w:rPr/>
      </w:pPr>
      <w:r>
        <w:rPr/>
        <w:t xml:space="preserve">Wear safety glasses or face mask </w:t>
      </w:r>
    </w:p>
    <w:p>
      <w:pPr>
        <w:pStyle w:val="TextBody"/>
        <w:bidi w:val="0"/>
        <w:spacing w:before="0" w:after="283"/>
        <w:jc w:val="start"/>
        <w:rPr/>
      </w:pPr>
      <w:r>
        <w:rPr/>
        <w:t xml:space="preserve">Wear gloves </w:t>
      </w:r>
    </w:p>
    <w:p>
      <w:pPr>
        <w:pStyle w:val="TextBody"/>
        <w:bidi w:val="0"/>
        <w:spacing w:before="0" w:after="283"/>
        <w:jc w:val="start"/>
        <w:rPr/>
      </w:pPr>
      <w:r>
        <w:rPr/>
        <w:t xml:space="preserve">Wear lab coat </w:t>
      </w:r>
    </w:p>
    <w:p>
      <w:pPr>
        <w:pStyle w:val="TextBody"/>
        <w:bidi w:val="0"/>
        <w:spacing w:before="0" w:after="283"/>
        <w:jc w:val="start"/>
        <w:rPr/>
      </w:pPr>
      <w:r>
        <w:rPr/>
        <w:t xml:space="preserve">Eye contact – rinse eyes out immediately and seek medical advice </w:t>
      </w:r>
    </w:p>
    <w:p>
      <w:pPr>
        <w:pStyle w:val="TextBody"/>
        <w:bidi w:val="0"/>
        <w:spacing w:before="0" w:after="283"/>
        <w:jc w:val="start"/>
        <w:rPr/>
      </w:pPr>
      <w:r>
        <w:rPr/>
        <w:t xml:space="preserve">Hazard area must be isolated </w:t>
      </w:r>
    </w:p>
    <w:p>
      <w:pPr>
        <w:pStyle w:val="TextBody"/>
        <w:bidi w:val="0"/>
        <w:spacing w:before="0" w:after="283"/>
        <w:jc w:val="start"/>
        <w:rPr/>
      </w:pPr>
      <w:r>
        <w:rPr/>
        <w:t xml:space="preserve">If spilt, ventilate the area. The acid must be neutralized with an alkaline, and then absorbed with a chemical resistant kit and places in a disposal bag. </w:t>
      </w:r>
    </w:p>
    <w:p>
      <w:pPr>
        <w:pStyle w:val="TextBody"/>
        <w:bidi w:val="0"/>
        <w:spacing w:before="0" w:after="283"/>
        <w:jc w:val="start"/>
        <w:rPr/>
      </w:pPr>
      <w:r>
        <w:rPr/>
        <w:t xml:space="preserve">Ingestion – wash mouth out, drink plenty of water, and seek medical attention. </w:t>
      </w:r>
    </w:p>
    <w:p>
      <w:pPr>
        <w:pStyle w:val="TextBody"/>
        <w:bidi w:val="0"/>
        <w:spacing w:before="0" w:after="283"/>
        <w:jc w:val="start"/>
        <w:rPr/>
      </w:pPr>
      <w:r>
        <w:rPr/>
        <w:t xml:space="preserve">Remove contaminated clothing </w:t>
      </w:r>
    </w:p>
    <w:p>
      <w:pPr>
        <w:pStyle w:val="Heading2"/>
        <w:bidi w:val="0"/>
        <w:jc w:val="start"/>
        <w:rPr/>
      </w:pPr>
      <w:r>
        <w:rPr/>
        <w:t xml:space="preserve">Sulphuric acid </w:t>
      </w:r>
    </w:p>
    <w:p>
      <w:pPr>
        <w:pStyle w:val="TextBody"/>
        <w:bidi w:val="0"/>
        <w:spacing w:before="0" w:after="283"/>
        <w:jc w:val="start"/>
        <w:rPr/>
      </w:pPr>
      <w:r>
        <w:rPr/>
        <w:t xml:space="preserve">Corrosive – causes serious burns </w:t>
      </w:r>
    </w:p>
    <w:p>
      <w:pPr>
        <w:pStyle w:val="TextBody"/>
        <w:bidi w:val="0"/>
        <w:spacing w:before="0" w:after="283"/>
        <w:jc w:val="start"/>
        <w:rPr/>
      </w:pPr>
      <w:r>
        <w:rPr/>
        <w:t xml:space="preserve">Toxic and irritant- harmful by inhalation, ingestion and by skin contact. </w:t>
      </w:r>
    </w:p>
    <w:p>
      <w:pPr>
        <w:pStyle w:val="TextBody"/>
        <w:bidi w:val="0"/>
        <w:spacing w:before="0" w:after="283"/>
        <w:jc w:val="start"/>
        <w:rPr/>
      </w:pPr>
      <w:r>
        <w:rPr/>
        <w:t xml:space="preserve">Can cause severe burns on skin, chronic exposure can lead to lung damage and lung cancer. </w:t>
      </w:r>
    </w:p>
    <w:p>
      <w:pPr>
        <w:pStyle w:val="TextBody"/>
        <w:bidi w:val="0"/>
        <w:spacing w:before="0" w:after="283"/>
        <w:jc w:val="start"/>
        <w:rPr/>
      </w:pPr>
      <w:r>
        <w:rPr/>
        <w:t xml:space="preserve">Flammable </w:t>
      </w:r>
    </w:p>
    <w:p>
      <w:pPr>
        <w:pStyle w:val="TextBody"/>
        <w:bidi w:val="0"/>
        <w:spacing w:before="0" w:after="283"/>
        <w:jc w:val="start"/>
        <w:rPr/>
      </w:pPr>
      <w:r>
        <w:rPr/>
        <w:t xml:space="preserve">Explosive </w:t>
      </w:r>
    </w:p>
    <w:p>
      <w:pPr>
        <w:pStyle w:val="TextBody"/>
        <w:bidi w:val="0"/>
        <w:spacing w:before="0" w:after="283"/>
        <w:jc w:val="start"/>
        <w:rPr/>
      </w:pPr>
      <w:r>
        <w:rPr/>
        <w:t xml:space="preserve">Solutions stronger or equal to than 1. 5M are corrosive. </w:t>
      </w:r>
    </w:p>
    <w:p>
      <w:pPr>
        <w:pStyle w:val="TextBody"/>
        <w:bidi w:val="0"/>
        <w:spacing w:before="0" w:after="283"/>
        <w:jc w:val="start"/>
        <w:rPr/>
      </w:pPr>
      <w:r>
        <w:rPr/>
        <w:t xml:space="preserve">Solutions between 0. 5M and 1. 5M are irritant. </w:t>
      </w:r>
    </w:p>
    <w:p>
      <w:pPr>
        <w:pStyle w:val="TextBody"/>
        <w:bidi w:val="0"/>
        <w:spacing w:before="0" w:after="283"/>
        <w:jc w:val="start"/>
        <w:rPr/>
      </w:pPr>
      <w:r>
        <w:rPr/>
        <w:t xml:space="preserve">Dangerous with water </w:t>
      </w:r>
    </w:p>
    <w:p>
      <w:pPr>
        <w:pStyle w:val="TextBody"/>
        <w:bidi w:val="0"/>
        <w:spacing w:before="0" w:after="283"/>
        <w:jc w:val="start"/>
        <w:rPr/>
      </w:pPr>
      <w:r>
        <w:rPr/>
        <w:t xml:space="preserve">Wear eye protection (safety goggles). </w:t>
      </w:r>
    </w:p>
    <w:p>
      <w:pPr>
        <w:pStyle w:val="TextBody"/>
        <w:bidi w:val="0"/>
        <w:spacing w:before="0" w:after="283"/>
        <w:jc w:val="start"/>
        <w:rPr/>
      </w:pPr>
      <w:r>
        <w:rPr/>
        <w:t xml:space="preserve">Take extra care with higher molarities. </w:t>
      </w:r>
    </w:p>
    <w:p>
      <w:pPr>
        <w:pStyle w:val="TextBody"/>
        <w:bidi w:val="0"/>
        <w:spacing w:before="0" w:after="283"/>
        <w:jc w:val="start"/>
        <w:rPr/>
      </w:pPr>
      <w:r>
        <w:rPr/>
        <w:t xml:space="preserve">Wear gloves to not allow the acid to come into contact with skin. </w:t>
      </w:r>
    </w:p>
    <w:p>
      <w:pPr>
        <w:pStyle w:val="TextBody"/>
        <w:bidi w:val="0"/>
        <w:spacing w:before="0" w:after="283"/>
        <w:jc w:val="start"/>
        <w:rPr/>
      </w:pPr>
      <w:r>
        <w:rPr/>
        <w:t xml:space="preserve">Whilst diluting, ALWAYS add cold water to the acid, NEVER vice versa. Stir frequently to ensure a mix. </w:t>
      </w:r>
    </w:p>
    <w:p>
      <w:pPr>
        <w:pStyle w:val="TextBody"/>
        <w:bidi w:val="0"/>
        <w:spacing w:before="0" w:after="283"/>
        <w:jc w:val="start"/>
        <w:rPr/>
      </w:pPr>
      <w:r>
        <w:rPr/>
        <w:t xml:space="preserve">If gets into eyes use an emergency eye wash, flood the eye with the water for about ten minutes. </w:t>
      </w:r>
    </w:p>
    <w:p>
      <w:pPr>
        <w:pStyle w:val="TextBody"/>
        <w:bidi w:val="0"/>
        <w:spacing w:before="0" w:after="283"/>
        <w:jc w:val="start"/>
        <w:rPr/>
      </w:pPr>
      <w:r>
        <w:rPr/>
        <w:t xml:space="preserve">Wash hands if gets on skin (wear nitrile gloves if supplied). </w:t>
      </w:r>
    </w:p>
    <w:p>
      <w:pPr>
        <w:pStyle w:val="TextBody"/>
        <w:bidi w:val="0"/>
        <w:spacing w:before="0" w:after="283"/>
        <w:jc w:val="start"/>
        <w:rPr/>
      </w:pPr>
      <w:r>
        <w:rPr/>
        <w:t xml:space="preserve">Clean up area if split, small amounts may be flushed down the sick with a large volume of water following it. Large amounts of spillage must be neutralized with either lime or soda ash before discarding. </w:t>
      </w:r>
    </w:p>
    <w:p>
      <w:pPr>
        <w:pStyle w:val="TextBody"/>
        <w:bidi w:val="0"/>
        <w:spacing w:before="0" w:after="283"/>
        <w:jc w:val="start"/>
        <w:rPr/>
      </w:pPr>
      <w:r>
        <w:rPr/>
        <w:t xml:space="preserve">Remove contaminated clothing. </w:t>
      </w:r>
    </w:p>
    <w:p>
      <w:pPr>
        <w:pStyle w:val="Heading2"/>
        <w:bidi w:val="0"/>
        <w:jc w:val="start"/>
        <w:rPr/>
      </w:pPr>
      <w:r>
        <w:rPr/>
        <w:t xml:space="preserve">Ethanoic acid </w:t>
      </w:r>
    </w:p>
    <w:p>
      <w:pPr>
        <w:pStyle w:val="TextBody"/>
        <w:bidi w:val="0"/>
        <w:spacing w:before="0" w:after="283"/>
        <w:jc w:val="start"/>
        <w:rPr/>
      </w:pPr>
      <w:r>
        <w:rPr/>
        <w:t xml:space="preserve">Flammable </w:t>
      </w:r>
    </w:p>
    <w:p>
      <w:pPr>
        <w:pStyle w:val="TextBody"/>
        <w:bidi w:val="0"/>
        <w:spacing w:before="0" w:after="283"/>
        <w:jc w:val="start"/>
        <w:rPr/>
      </w:pPr>
      <w:r>
        <w:rPr/>
        <w:t xml:space="preserve">Corrosive </w:t>
      </w:r>
    </w:p>
    <w:p>
      <w:pPr>
        <w:pStyle w:val="TextBody"/>
        <w:bidi w:val="0"/>
        <w:spacing w:before="0" w:after="283"/>
        <w:jc w:val="start"/>
        <w:rPr/>
      </w:pPr>
      <w:r>
        <w:rPr/>
        <w:t xml:space="preserve">Toxic </w:t>
      </w:r>
    </w:p>
    <w:p>
      <w:pPr>
        <w:pStyle w:val="TextBody"/>
        <w:bidi w:val="0"/>
        <w:spacing w:before="0" w:after="283"/>
        <w:jc w:val="start"/>
        <w:rPr/>
      </w:pPr>
      <w:r>
        <w:rPr/>
        <w:t xml:space="preserve">Solutions stronger or equal to 4M are corrosive </w:t>
      </w:r>
    </w:p>
    <w:p>
      <w:pPr>
        <w:pStyle w:val="TextBody"/>
        <w:bidi w:val="0"/>
        <w:spacing w:before="0" w:after="283"/>
        <w:jc w:val="start"/>
        <w:rPr/>
      </w:pPr>
      <w:r>
        <w:rPr/>
        <w:t xml:space="preserve">Solutions between 1. 5M and 4M are irritant </w:t>
      </w:r>
    </w:p>
    <w:p>
      <w:pPr>
        <w:pStyle w:val="TextBody"/>
        <w:bidi w:val="0"/>
        <w:spacing w:before="0" w:after="283"/>
        <w:jc w:val="start"/>
        <w:rPr/>
      </w:pPr>
      <w:r>
        <w:rPr/>
        <w:t xml:space="preserve">Keep away from flames </w:t>
      </w:r>
    </w:p>
    <w:p>
      <w:pPr>
        <w:pStyle w:val="TextBody"/>
        <w:bidi w:val="0"/>
        <w:spacing w:before="0" w:after="283"/>
        <w:jc w:val="start"/>
        <w:rPr/>
      </w:pPr>
      <w:r>
        <w:rPr/>
        <w:t xml:space="preserve">Wear goggles </w:t>
      </w:r>
    </w:p>
    <w:p>
      <w:pPr>
        <w:pStyle w:val="TextBody"/>
        <w:bidi w:val="0"/>
        <w:spacing w:before="0" w:after="283"/>
        <w:jc w:val="start"/>
        <w:rPr/>
      </w:pPr>
      <w:r>
        <w:rPr/>
        <w:t xml:space="preserve">Spills can be cleaned up using paper towels, leaving paper towels to dry in fume cupboard before disposal. Proceed by cleaning site with plenty amount of water. </w:t>
      </w:r>
    </w:p>
    <w:p>
      <w:pPr>
        <w:pStyle w:val="TextBody"/>
        <w:bidi w:val="0"/>
        <w:spacing w:before="0" w:after="283"/>
        <w:jc w:val="start"/>
        <w:rPr/>
      </w:pPr>
      <w:r>
        <w:rPr/>
        <w:t xml:space="preserve">Contact with eyes or skin – wash with large amount of water. </w:t>
      </w:r>
    </w:p>
    <w:p>
      <w:pPr>
        <w:pStyle w:val="TextBody"/>
        <w:bidi w:val="0"/>
        <w:spacing w:before="0" w:after="283"/>
        <w:jc w:val="start"/>
        <w:rPr/>
      </w:pPr>
      <w:r>
        <w:rPr/>
        <w:t xml:space="preserve">Remove contaminated clothing </w:t>
      </w:r>
    </w:p>
    <w:p>
      <w:pPr>
        <w:pStyle w:val="Heading2"/>
        <w:bidi w:val="0"/>
        <w:jc w:val="start"/>
        <w:rPr/>
      </w:pPr>
      <w:r>
        <w:rPr/>
        <w:t xml:space="preserve">Magnesium and its salts </w:t>
      </w:r>
    </w:p>
    <w:p>
      <w:pPr>
        <w:pStyle w:val="TextBody"/>
        <w:bidi w:val="0"/>
        <w:spacing w:before="0" w:after="283"/>
        <w:jc w:val="start"/>
        <w:rPr/>
      </w:pPr>
      <w:r>
        <w:rPr/>
        <w:t xml:space="preserve">Highly flammable, however difficult to ignite and difficult to extinguish. </w:t>
      </w:r>
    </w:p>
    <w:p>
      <w:pPr>
        <w:pStyle w:val="TextBody"/>
        <w:bidi w:val="0"/>
        <w:spacing w:before="0" w:after="283"/>
        <w:jc w:val="start"/>
        <w:rPr/>
      </w:pPr>
      <w:r>
        <w:rPr/>
        <w:t xml:space="preserve">Powdered magnesium must not be blown, can ignite in presence of a Bunsen flame. </w:t>
      </w:r>
    </w:p>
    <w:p>
      <w:pPr>
        <w:pStyle w:val="TextBody"/>
        <w:bidi w:val="0"/>
        <w:spacing w:before="0" w:after="283"/>
        <w:jc w:val="start"/>
        <w:rPr/>
      </w:pPr>
      <w:r>
        <w:rPr/>
        <w:t xml:space="preserve">Contact with mouth – wash mouth out immediately, drink water. Medicine attention must be obtained as side effects such as diarrhoea can show. </w:t>
      </w:r>
    </w:p>
    <w:p>
      <w:pPr>
        <w:pStyle w:val="TextBody"/>
        <w:bidi w:val="0"/>
        <w:spacing w:before="0" w:after="283"/>
        <w:jc w:val="start"/>
        <w:rPr/>
      </w:pPr>
      <w:r>
        <w:rPr/>
        <w:t xml:space="preserve">Contact with eye – flood eye with water, medical attention must be obtained </w:t>
      </w:r>
    </w:p>
    <w:p>
      <w:pPr>
        <w:pStyle w:val="TextBody"/>
        <w:bidi w:val="0"/>
        <w:spacing w:before="0" w:after="283"/>
        <w:jc w:val="start"/>
        <w:rPr/>
      </w:pPr>
      <w:r>
        <w:rPr/>
        <w:t xml:space="preserve">Spillage – removed from area, area must be washed. </w:t>
      </w:r>
    </w:p>
    <w:p>
      <w:pPr>
        <w:pStyle w:val="TextBody"/>
        <w:bidi w:val="0"/>
        <w:spacing w:before="0" w:after="283"/>
        <w:jc w:val="start"/>
        <w:rPr/>
      </w:pPr>
      <w:r>
        <w:rPr/>
        <w:t xml:space="preserve">Equipment used: </w:t>
      </w:r>
    </w:p>
    <w:p>
      <w:pPr>
        <w:pStyle w:val="TextBody"/>
        <w:bidi w:val="0"/>
        <w:spacing w:before="0" w:after="283"/>
        <w:jc w:val="start"/>
        <w:rPr/>
      </w:pPr>
      <w:r>
        <w:rPr/>
        <w:t xml:space="preserve">Several beakers with the different concentrations of the different acids </w:t>
      </w:r>
    </w:p>
    <w:p>
      <w:pPr>
        <w:pStyle w:val="TextBody"/>
        <w:bidi w:val="0"/>
        <w:spacing w:before="0" w:after="283"/>
        <w:jc w:val="start"/>
        <w:rPr/>
      </w:pPr>
      <w:r>
        <w:rPr/>
        <w:t xml:space="preserve">Measuring cylinders </w:t>
      </w:r>
    </w:p>
    <w:p>
      <w:pPr>
        <w:pStyle w:val="TextBody"/>
        <w:bidi w:val="0"/>
        <w:spacing w:before="0" w:after="283"/>
        <w:jc w:val="start"/>
        <w:rPr/>
      </w:pPr>
      <w:r>
        <w:rPr/>
        <w:t xml:space="preserve">Pipettes </w:t>
      </w:r>
    </w:p>
    <w:p>
      <w:pPr>
        <w:pStyle w:val="TextBody"/>
        <w:bidi w:val="0"/>
        <w:spacing w:before="0" w:after="283"/>
        <w:jc w:val="start"/>
        <w:rPr/>
      </w:pPr>
      <w:r>
        <w:rPr/>
        <w:t xml:space="preserve">Ruler </w:t>
      </w:r>
    </w:p>
    <w:p>
      <w:pPr>
        <w:pStyle w:val="TextBody"/>
        <w:bidi w:val="0"/>
        <w:spacing w:before="0" w:after="283"/>
        <w:jc w:val="start"/>
        <w:rPr/>
      </w:pPr>
      <w:r>
        <w:rPr/>
        <w:t xml:space="preserve">Pencil </w:t>
      </w:r>
    </w:p>
    <w:p>
      <w:pPr>
        <w:pStyle w:val="TextBody"/>
        <w:bidi w:val="0"/>
        <w:spacing w:before="0" w:after="283"/>
        <w:jc w:val="start"/>
        <w:rPr/>
      </w:pPr>
      <w:r>
        <w:rPr/>
        <w:t xml:space="preserve">Scissors </w:t>
      </w:r>
    </w:p>
    <w:p>
      <w:pPr>
        <w:pStyle w:val="TextBody"/>
        <w:bidi w:val="0"/>
        <w:spacing w:before="0" w:after="283"/>
        <w:jc w:val="start"/>
        <w:rPr/>
      </w:pPr>
      <w:r>
        <w:rPr/>
        <w:t xml:space="preserve">100ml conical flasks </w:t>
      </w:r>
    </w:p>
    <w:p>
      <w:pPr>
        <w:pStyle w:val="TextBody"/>
        <w:bidi w:val="0"/>
        <w:spacing w:before="0" w:after="283"/>
        <w:jc w:val="start"/>
        <w:rPr/>
      </w:pPr>
      <w:r>
        <w:rPr/>
        <w:t xml:space="preserve">Magnesium ribbon </w:t>
      </w:r>
    </w:p>
    <w:p>
      <w:pPr>
        <w:pStyle w:val="TextBody"/>
        <w:bidi w:val="0"/>
        <w:spacing w:before="0" w:after="283"/>
        <w:jc w:val="start"/>
        <w:rPr/>
      </w:pPr>
      <w:r>
        <w:rPr/>
        <w:t xml:space="preserve">3M of Hydrochloric acid </w:t>
      </w:r>
    </w:p>
    <w:p>
      <w:pPr>
        <w:pStyle w:val="TextBody"/>
        <w:bidi w:val="0"/>
        <w:spacing w:before="0" w:after="283"/>
        <w:jc w:val="start"/>
        <w:rPr/>
      </w:pPr>
      <w:r>
        <w:rPr/>
        <w:t xml:space="preserve">3M of Sulphuric acid </w:t>
      </w:r>
    </w:p>
    <w:p>
      <w:pPr>
        <w:pStyle w:val="TextBody"/>
        <w:bidi w:val="0"/>
        <w:spacing w:before="0" w:after="283"/>
        <w:jc w:val="start"/>
        <w:rPr/>
      </w:pPr>
      <w:r>
        <w:rPr/>
        <w:t xml:space="preserve">3M of Ethanoic acid </w:t>
      </w:r>
    </w:p>
    <w:p>
      <w:pPr>
        <w:pStyle w:val="TextBody"/>
        <w:bidi w:val="0"/>
        <w:spacing w:before="0" w:after="283"/>
        <w:jc w:val="start"/>
        <w:rPr/>
      </w:pPr>
      <w:r>
        <w:rPr/>
        <w:t xml:space="preserve">Water tank </w:t>
      </w:r>
    </w:p>
    <w:p>
      <w:pPr>
        <w:pStyle w:val="TextBody"/>
        <w:bidi w:val="0"/>
        <w:spacing w:before="0" w:after="283"/>
        <w:jc w:val="start"/>
        <w:rPr/>
      </w:pPr>
      <w:r>
        <w:rPr/>
        <w:t xml:space="preserve">Stopwatch </w:t>
      </w:r>
    </w:p>
    <w:p>
      <w:pPr>
        <w:pStyle w:val="TextBody"/>
        <w:bidi w:val="0"/>
        <w:spacing w:before="0" w:after="283"/>
        <w:jc w:val="start"/>
        <w:rPr/>
      </w:pPr>
      <w:r>
        <w:rPr/>
        <w:t xml:space="preserve">100cm3 gas syringe, attached to a rubber hose and a hung. </w:t>
      </w:r>
    </w:p>
    <w:p>
      <w:pPr>
        <w:pStyle w:val="TextBody"/>
        <w:bidi w:val="0"/>
        <w:spacing w:before="0" w:after="283"/>
        <w:jc w:val="start"/>
        <w:rPr/>
      </w:pPr>
      <w:r>
        <w:rPr/>
        <w:t xml:space="preserve">I was provided with only 3M acids, I had to therefore dilute the acids to get the concentrations I needed. I did this by the following steps: </w:t>
      </w:r>
    </w:p>
    <w:p>
      <w:pPr>
        <w:pStyle w:val="TextBody"/>
        <w:bidi w:val="0"/>
        <w:spacing w:before="0" w:after="283"/>
        <w:jc w:val="start"/>
        <w:rPr/>
      </w:pPr>
      <w:r>
        <w:rPr/>
        <w:t xml:space="preserve">To obtain 2. 5M from the 3M acid I: </w:t>
      </w:r>
    </w:p>
    <w:p>
      <w:pPr>
        <w:pStyle w:val="TextBody"/>
        <w:bidi w:val="0"/>
        <w:spacing w:before="0" w:after="283"/>
        <w:jc w:val="start"/>
        <w:rPr/>
      </w:pPr>
      <w:r>
        <w:rPr/>
        <w:t xml:space="preserve">Disinfected and cleaned several beakers and measuring cylinders </w:t>
      </w:r>
    </w:p>
    <w:p>
      <w:pPr>
        <w:pStyle w:val="TextBody"/>
        <w:bidi w:val="0"/>
        <w:spacing w:before="0" w:after="283"/>
        <w:jc w:val="start"/>
        <w:rPr/>
      </w:pPr>
      <w:r>
        <w:rPr/>
        <w:t xml:space="preserve">Poured a reasonable amount of the acid into a beaker </w:t>
      </w:r>
    </w:p>
    <w:p>
      <w:pPr>
        <w:pStyle w:val="TextBody"/>
        <w:bidi w:val="0"/>
        <w:spacing w:before="0" w:after="283"/>
        <w:jc w:val="start"/>
        <w:rPr/>
      </w:pPr>
      <w:r>
        <w:rPr/>
        <w:t xml:space="preserve">Then I poured 90cm3 of the acid into a measuring cylinder and put it into another fresh beaker </w:t>
      </w:r>
    </w:p>
    <w:p>
      <w:pPr>
        <w:pStyle w:val="TextBody"/>
        <w:bidi w:val="0"/>
        <w:spacing w:before="0" w:after="283"/>
        <w:jc w:val="start"/>
        <w:rPr/>
      </w:pPr>
      <w:r>
        <w:rPr/>
        <w:t xml:space="preserve">Using another cylinder I obtained 75cm3 of cold distilled water </w:t>
      </w:r>
    </w:p>
    <w:p>
      <w:pPr>
        <w:pStyle w:val="TextBody"/>
        <w:bidi w:val="0"/>
        <w:spacing w:before="0" w:after="283"/>
        <w:jc w:val="start"/>
        <w:rPr/>
      </w:pPr>
      <w:r>
        <w:rPr/>
        <w:t xml:space="preserve">Carefully I poured the cold distilled water to the acid stirring gently allowing a good mix </w:t>
      </w:r>
    </w:p>
    <w:p>
      <w:pPr>
        <w:pStyle w:val="TextBody"/>
        <w:bidi w:val="0"/>
        <w:spacing w:before="0" w:after="283"/>
        <w:jc w:val="start"/>
        <w:rPr/>
      </w:pPr>
      <w:r>
        <w:rPr/>
        <w:t xml:space="preserve">Obtaining the rest of the concentrations I just had to alter the volumes from steps c and d, the rest of the steps are exactly the same. The table below shows the volumes used. </w:t>
      </w:r>
    </w:p>
    <w:p>
      <w:pPr>
        <w:pStyle w:val="TextBody"/>
        <w:bidi w:val="0"/>
        <w:spacing w:before="0" w:after="283"/>
        <w:jc w:val="start"/>
        <w:rPr/>
      </w:pPr>
      <w:r>
        <w:rPr/>
        <w:t xml:space="preserve">Concentration (mol cm3) </w:t>
      </w:r>
    </w:p>
    <w:p>
      <w:pPr>
        <w:pStyle w:val="TextBody"/>
        <w:bidi w:val="0"/>
        <w:spacing w:before="0" w:after="283"/>
        <w:jc w:val="start"/>
        <w:rPr/>
      </w:pPr>
      <w:r>
        <w:rPr/>
        <w:t xml:space="preserve">3 </w:t>
      </w:r>
    </w:p>
    <w:p>
      <w:pPr>
        <w:pStyle w:val="TextBody"/>
        <w:bidi w:val="0"/>
        <w:spacing w:before="0" w:after="283"/>
        <w:jc w:val="start"/>
        <w:rPr/>
      </w:pPr>
      <w:r>
        <w:rPr/>
        <w:t xml:space="preserve">2. 5 </w:t>
      </w:r>
    </w:p>
    <w:p>
      <w:pPr>
        <w:pStyle w:val="TextBody"/>
        <w:bidi w:val="0"/>
        <w:spacing w:before="0" w:after="283"/>
        <w:jc w:val="start"/>
        <w:rPr/>
      </w:pPr>
      <w:r>
        <w:rPr/>
        <w:t xml:space="preserve">2 </w:t>
      </w:r>
    </w:p>
    <w:p>
      <w:pPr>
        <w:pStyle w:val="TextBody"/>
        <w:bidi w:val="0"/>
        <w:spacing w:before="0" w:after="283"/>
        <w:jc w:val="start"/>
        <w:rPr/>
      </w:pPr>
      <w:r>
        <w:rPr/>
        <w:t xml:space="preserve">1. 5 </w:t>
      </w:r>
    </w:p>
    <w:p>
      <w:pPr>
        <w:pStyle w:val="TextBody"/>
        <w:bidi w:val="0"/>
        <w:spacing w:before="0" w:after="283"/>
        <w:jc w:val="start"/>
        <w:rPr/>
      </w:pPr>
      <w:r>
        <w:rPr/>
        <w:t xml:space="preserve">1 </w:t>
      </w:r>
    </w:p>
    <w:p>
      <w:pPr>
        <w:pStyle w:val="TextBody"/>
        <w:bidi w:val="0"/>
        <w:spacing w:before="0" w:after="283"/>
        <w:jc w:val="start"/>
        <w:rPr/>
      </w:pPr>
      <w:r>
        <w:rPr/>
        <w:t xml:space="preserve">Volume of acid (cm3) </w:t>
      </w:r>
    </w:p>
    <w:p>
      <w:pPr>
        <w:pStyle w:val="TextBody"/>
        <w:bidi w:val="0"/>
        <w:spacing w:before="0" w:after="283"/>
        <w:jc w:val="start"/>
        <w:rPr/>
      </w:pPr>
      <w:r>
        <w:rPr/>
        <w:t xml:space="preserve">120 </w:t>
      </w:r>
    </w:p>
    <w:p>
      <w:pPr>
        <w:pStyle w:val="TextBody"/>
        <w:bidi w:val="0"/>
        <w:spacing w:before="0" w:after="283"/>
        <w:jc w:val="start"/>
        <w:rPr/>
      </w:pPr>
      <w:r>
        <w:rPr/>
        <w:t xml:space="preserve">120 </w:t>
      </w:r>
    </w:p>
    <w:p>
      <w:pPr>
        <w:pStyle w:val="TextBody"/>
        <w:bidi w:val="0"/>
        <w:spacing w:before="0" w:after="283"/>
        <w:jc w:val="start"/>
        <w:rPr/>
      </w:pPr>
      <w:r>
        <w:rPr/>
        <w:t xml:space="preserve">120 </w:t>
      </w:r>
    </w:p>
    <w:p>
      <w:pPr>
        <w:pStyle w:val="TextBody"/>
        <w:bidi w:val="0"/>
        <w:spacing w:before="0" w:after="283"/>
        <w:jc w:val="start"/>
        <w:rPr/>
      </w:pPr>
      <w:r>
        <w:rPr/>
        <w:t xml:space="preserve">120 </w:t>
      </w:r>
    </w:p>
    <w:p>
      <w:pPr>
        <w:pStyle w:val="TextBody"/>
        <w:bidi w:val="0"/>
        <w:spacing w:before="0" w:after="283"/>
        <w:jc w:val="start"/>
        <w:rPr/>
      </w:pPr>
      <w:r>
        <w:rPr/>
        <w:t xml:space="preserve">40 </w:t>
      </w:r>
    </w:p>
    <w:p>
      <w:pPr>
        <w:pStyle w:val="TextBody"/>
        <w:bidi w:val="0"/>
        <w:spacing w:before="0" w:after="283"/>
        <w:jc w:val="start"/>
        <w:rPr/>
      </w:pPr>
      <w:r>
        <w:rPr/>
        <w:t xml:space="preserve">Volume of water (cm3)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80 </w:t>
      </w:r>
    </w:p>
    <w:p>
      <w:pPr>
        <w:pStyle w:val="TextBody"/>
        <w:bidi w:val="0"/>
        <w:spacing w:before="0" w:after="283"/>
        <w:jc w:val="start"/>
        <w:rPr/>
      </w:pPr>
      <w:r>
        <w:rPr/>
        <w:t xml:space="preserve">120 </w:t>
      </w:r>
    </w:p>
    <w:p>
      <w:pPr>
        <w:pStyle w:val="TextBody"/>
        <w:bidi w:val="0"/>
        <w:spacing w:before="0" w:after="283"/>
        <w:jc w:val="start"/>
        <w:rPr/>
      </w:pPr>
      <w:r>
        <w:rPr/>
        <w:t xml:space="preserve">120 </w:t>
      </w:r>
    </w:p>
    <w:p>
      <w:pPr>
        <w:pStyle w:val="TextBody"/>
        <w:bidi w:val="0"/>
        <w:spacing w:before="0" w:after="283"/>
        <w:jc w:val="start"/>
        <w:rPr/>
      </w:pPr>
      <w:r>
        <w:rPr/>
        <w:t xml:space="preserve">Method: </w:t>
      </w:r>
    </w:p>
    <w:p>
      <w:pPr>
        <w:pStyle w:val="TextBody"/>
        <w:bidi w:val="0"/>
        <w:spacing w:before="0" w:after="283"/>
        <w:jc w:val="start"/>
        <w:rPr/>
      </w:pPr>
      <w:r>
        <w:rPr/>
        <w:t xml:space="preserve">Use ruler and scissors to cut up 3cm magnesium ribbons </w:t>
      </w:r>
    </w:p>
    <w:p>
      <w:pPr>
        <w:pStyle w:val="TextBody"/>
        <w:bidi w:val="0"/>
        <w:spacing w:before="0" w:after="283"/>
        <w:jc w:val="start"/>
        <w:rPr/>
      </w:pPr>
      <w:r>
        <w:rPr/>
        <w:t xml:space="preserve">Pour some acid into a beaker </w:t>
      </w:r>
    </w:p>
    <w:p>
      <w:pPr>
        <w:pStyle w:val="TextBody"/>
        <w:bidi w:val="0"/>
        <w:spacing w:before="0" w:after="283"/>
        <w:jc w:val="start"/>
        <w:rPr/>
      </w:pPr>
      <w:r>
        <w:rPr/>
        <w:t xml:space="preserve">Carefully measure out 20cm3 of acid using a measuring cylinder </w:t>
      </w:r>
    </w:p>
    <w:p>
      <w:pPr>
        <w:pStyle w:val="TextBody"/>
        <w:bidi w:val="0"/>
        <w:spacing w:before="0" w:after="283"/>
        <w:jc w:val="start"/>
        <w:rPr/>
      </w:pPr>
      <w:r>
        <w:rPr/>
        <w:t xml:space="preserve">Place the 20cm3 of acid into the 100ml conical flask </w:t>
      </w:r>
    </w:p>
    <w:p>
      <w:pPr>
        <w:pStyle w:val="TextBody"/>
        <w:bidi w:val="0"/>
        <w:spacing w:before="0" w:after="283"/>
        <w:jc w:val="start"/>
        <w:rPr/>
      </w:pPr>
      <w:r>
        <w:rPr/>
        <w:t xml:space="preserve">Prepare stopwatch </w:t>
      </w:r>
    </w:p>
    <w:p>
      <w:pPr>
        <w:pStyle w:val="TextBody"/>
        <w:bidi w:val="0"/>
        <w:spacing w:before="0" w:after="283"/>
        <w:jc w:val="start"/>
        <w:rPr/>
      </w:pPr>
      <w:r>
        <w:rPr/>
        <w:t xml:space="preserve">At the same time place the magnesium ribbon into the flask, seal the flask using the bung connected to the syringe and start the stopwatch. </w:t>
      </w:r>
    </w:p>
    <w:p>
      <w:pPr>
        <w:pStyle w:val="TextBody"/>
        <w:bidi w:val="0"/>
        <w:spacing w:before="0" w:after="283"/>
        <w:jc w:val="start"/>
        <w:rPr/>
      </w:pPr>
      <w:r>
        <w:rPr/>
        <w:t xml:space="preserve">Take readings of gas produced in the gas syringe every 5 second intervals till no more gas is produced and all the magnesium has reacted </w:t>
      </w:r>
    </w:p>
    <w:p>
      <w:pPr>
        <w:pStyle w:val="TextBody"/>
        <w:bidi w:val="0"/>
        <w:spacing w:before="0" w:after="283"/>
        <w:jc w:val="start"/>
        <w:rPr/>
      </w:pPr>
      <w:r>
        <w:rPr/>
        <w:t xml:space="preserve">I used a water tank to vary the temperature of the environment. This variable may change the activation enthalpy and rate of reaction between the magnesium ribbon and the acid. </w:t>
      </w:r>
    </w:p>
    <w:p>
      <w:pPr>
        <w:pStyle w:val="TextBody"/>
        <w:bidi w:val="0"/>
        <w:spacing w:before="0" w:after="283"/>
        <w:jc w:val="start"/>
        <w:rPr/>
      </w:pPr>
      <w:r>
        <w:rPr/>
        <w:t xml:space="preserve">I have used a large (100cm3) gas syringe to allow plenty of space for the gas to collect. </w:t>
      </w:r>
    </w:p>
    <w:p>
      <w:pPr>
        <w:pStyle w:val="TextBody"/>
        <w:bidi w:val="0"/>
        <w:spacing w:before="0" w:after="283"/>
        <w:jc w:val="start"/>
        <w:rPr/>
      </w:pPr>
      <w:r>
        <w:rPr/>
        <w:t xml:space="preserve">(Above) Figure 1 the apparatus I used to measure the rate of the hydrogen gas produced using a gas syringe </w:t>
      </w:r>
    </w:p>
    <w:p>
      <w:pPr>
        <w:pStyle w:val="TextBody"/>
        <w:bidi w:val="0"/>
        <w:spacing w:before="0" w:after="283"/>
        <w:jc w:val="start"/>
        <w:rPr/>
      </w:pPr>
      <w:r>
        <w:rPr/>
        <w:t xml:space="preserve">(results) </w:t>
      </w:r>
    </w:p>
    <w:p>
      <w:pPr>
        <w:pStyle w:val="TextBody"/>
        <w:bidi w:val="0"/>
        <w:spacing w:before="0" w:after="283"/>
        <w:jc w:val="start"/>
        <w:rPr/>
      </w:pPr>
      <w:r>
        <w:rPr/>
        <w:t xml:space="preserve">Results for reactions between magnesium and hydrochloric acid </w:t>
      </w:r>
    </w:p>
    <w:p>
      <w:pPr>
        <w:pStyle w:val="TextBody"/>
        <w:bidi w:val="0"/>
        <w:spacing w:before="0" w:after="283"/>
        <w:jc w:val="start"/>
        <w:rPr/>
      </w:pPr>
      <w:r>
        <w:rPr/>
        <w:t xml:space="preserve">Using Hydrochloric acid at room temperature: </w:t>
      </w:r>
    </w:p>
    <w:p>
      <w:pPr>
        <w:pStyle w:val="TextBody"/>
        <w:bidi w:val="0"/>
        <w:spacing w:before="0" w:after="283"/>
        <w:jc w:val="start"/>
        <w:rPr/>
      </w:pPr>
      <w:r>
        <w:rPr/>
        <w:t xml:space="preserve">Mg (s) + 2HCl (aq) ƒ  MgCl2 (aq) + H2 (g) </w:t>
      </w:r>
    </w:p>
    <w:p>
      <w:pPr>
        <w:pStyle w:val="TextBody"/>
        <w:bidi w:val="0"/>
        <w:spacing w:before="0" w:after="283"/>
        <w:jc w:val="start"/>
        <w:rPr/>
      </w:pPr>
      <w:r>
        <w:rPr/>
        <w:t xml:space="preserve">I was able to calculate the rate of each reaction for each concentration. I did this by taking the initial gradient of each of all 3 tests and finding out the average gradient. The initial gradient is taken from when t= 0 (time = 0). The initial gradient equals the initial rate. </w:t>
      </w:r>
    </w:p>
    <w:p>
      <w:pPr>
        <w:pStyle w:val="TextBody"/>
        <w:bidi w:val="0"/>
        <w:spacing w:before="0" w:after="283"/>
        <w:jc w:val="start"/>
        <w:rPr/>
      </w:pPr>
      <w:r>
        <w:rPr/>
        <w:t xml:space="preserve">Calculations: </w:t>
      </w:r>
    </w:p>
    <w:p>
      <w:pPr>
        <w:pStyle w:val="TextBody"/>
        <w:bidi w:val="0"/>
        <w:spacing w:before="0" w:after="283"/>
        <w:jc w:val="start"/>
        <w:rPr/>
      </w:pPr>
      <w:r>
        <w:rPr/>
        <w:t xml:space="preserve">Using 3M HCl: </w:t>
      </w:r>
    </w:p>
    <w:p>
      <w:pPr>
        <w:pStyle w:val="TextBody"/>
        <w:bidi w:val="0"/>
        <w:spacing w:before="0" w:after="283"/>
        <w:jc w:val="start"/>
        <w:rPr/>
      </w:pPr>
      <w:r>
        <w:rPr/>
        <w:t xml:space="preserve">Time intervals (s) </w:t>
      </w:r>
    </w:p>
    <w:p>
      <w:pPr>
        <w:pStyle w:val="TextBody"/>
        <w:bidi w:val="0"/>
        <w:spacing w:before="0" w:after="283"/>
        <w:jc w:val="start"/>
        <w:rPr/>
      </w:pPr>
      <w:r>
        <w:rPr/>
        <w:t xml:space="preserve">H2 gas produced test 1 </w:t>
      </w:r>
    </w:p>
    <w:p>
      <w:pPr>
        <w:pStyle w:val="TextBody"/>
        <w:bidi w:val="0"/>
        <w:spacing w:before="0" w:after="283"/>
        <w:jc w:val="start"/>
        <w:rPr/>
      </w:pPr>
      <w:r>
        <w:rPr/>
        <w:t xml:space="preserve">H2 gas produced test 2 </w:t>
      </w:r>
    </w:p>
    <w:p>
      <w:pPr>
        <w:pStyle w:val="TextBody"/>
        <w:bidi w:val="0"/>
        <w:spacing w:before="0" w:after="283"/>
        <w:jc w:val="start"/>
        <w:rPr/>
      </w:pPr>
      <w:r>
        <w:rPr/>
        <w:t xml:space="preserve">H2 gas produced test 3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18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35 </w:t>
      </w:r>
    </w:p>
    <w:p>
      <w:pPr>
        <w:pStyle w:val="TextBody"/>
        <w:bidi w:val="0"/>
        <w:spacing w:before="0" w:after="283"/>
        <w:jc w:val="start"/>
        <w:rPr/>
      </w:pPr>
      <w:r>
        <w:rPr/>
        <w:t xml:space="preserve">28 </w:t>
      </w:r>
    </w:p>
    <w:p>
      <w:pPr>
        <w:pStyle w:val="TextBody"/>
        <w:bidi w:val="0"/>
        <w:spacing w:before="0" w:after="283"/>
        <w:jc w:val="start"/>
        <w:rPr/>
      </w:pPr>
      <w:r>
        <w:rPr/>
        <w:t xml:space="preserve">40 </w:t>
      </w:r>
    </w:p>
    <w:p>
      <w:pPr>
        <w:pStyle w:val="TextBody"/>
        <w:bidi w:val="0"/>
        <w:spacing w:before="0" w:after="283"/>
        <w:jc w:val="start"/>
        <w:rPr/>
      </w:pPr>
      <w:r>
        <w:rPr/>
        <w:t xml:space="preserve">15 </w:t>
      </w:r>
    </w:p>
    <w:p>
      <w:pPr>
        <w:pStyle w:val="TextBody"/>
        <w:bidi w:val="0"/>
        <w:spacing w:before="0" w:after="283"/>
        <w:jc w:val="start"/>
        <w:rPr/>
      </w:pPr>
      <w:r>
        <w:rPr/>
        <w:t xml:space="preserve">45 </w:t>
      </w:r>
    </w:p>
    <w:p>
      <w:pPr>
        <w:pStyle w:val="TextBody"/>
        <w:bidi w:val="0"/>
        <w:spacing w:before="0" w:after="283"/>
        <w:jc w:val="start"/>
        <w:rPr/>
      </w:pPr>
      <w:r>
        <w:rPr/>
        <w:t xml:space="preserve">32 </w:t>
      </w:r>
    </w:p>
    <w:p>
      <w:pPr>
        <w:pStyle w:val="TextBody"/>
        <w:bidi w:val="0"/>
        <w:spacing w:before="0" w:after="283"/>
        <w:jc w:val="start"/>
        <w:rPr/>
      </w:pPr>
      <w:r>
        <w:rPr/>
        <w:t xml:space="preserve">41 </w:t>
      </w:r>
    </w:p>
    <w:p>
      <w:pPr>
        <w:pStyle w:val="TextBody"/>
        <w:bidi w:val="0"/>
        <w:spacing w:before="0" w:after="283"/>
        <w:jc w:val="start"/>
        <w:rPr/>
      </w:pPr>
      <w:r>
        <w:rPr/>
        <w:t xml:space="preserve">20 </w:t>
      </w:r>
    </w:p>
    <w:p>
      <w:pPr>
        <w:pStyle w:val="TextBody"/>
        <w:bidi w:val="0"/>
        <w:spacing w:before="0" w:after="283"/>
        <w:jc w:val="start"/>
        <w:rPr/>
      </w:pPr>
      <w:r>
        <w:rPr/>
        <w:t xml:space="preserve">47 </w:t>
      </w:r>
    </w:p>
    <w:p>
      <w:pPr>
        <w:pStyle w:val="TextBody"/>
        <w:bidi w:val="0"/>
        <w:spacing w:before="0" w:after="283"/>
        <w:jc w:val="start"/>
        <w:rPr/>
      </w:pPr>
      <w:r>
        <w:rPr/>
        <w:t xml:space="preserve">38 </w:t>
      </w:r>
    </w:p>
    <w:p>
      <w:pPr>
        <w:pStyle w:val="TextBody"/>
        <w:bidi w:val="0"/>
        <w:spacing w:before="0" w:after="283"/>
        <w:jc w:val="start"/>
        <w:rPr/>
      </w:pPr>
      <w:r>
        <w:rPr/>
        <w:t xml:space="preserve">42 </w:t>
      </w:r>
    </w:p>
    <w:p>
      <w:pPr>
        <w:pStyle w:val="TextBody"/>
        <w:bidi w:val="0"/>
        <w:spacing w:before="0" w:after="283"/>
        <w:jc w:val="start"/>
        <w:rPr/>
      </w:pPr>
      <w:r>
        <w:rPr/>
        <w:t xml:space="preserve">25 </w:t>
      </w:r>
    </w:p>
    <w:p>
      <w:pPr>
        <w:pStyle w:val="TextBody"/>
        <w:bidi w:val="0"/>
        <w:spacing w:before="0" w:after="283"/>
        <w:jc w:val="start"/>
        <w:rPr/>
      </w:pPr>
      <w:r>
        <w:rPr/>
        <w:t xml:space="preserve">53 </w:t>
      </w:r>
    </w:p>
    <w:p>
      <w:pPr>
        <w:pStyle w:val="TextBody"/>
        <w:bidi w:val="0"/>
        <w:spacing w:before="0" w:after="283"/>
        <w:jc w:val="start"/>
        <w:rPr/>
      </w:pPr>
      <w:r>
        <w:rPr/>
        <w:t xml:space="preserve">39 </w:t>
      </w:r>
    </w:p>
    <w:p>
      <w:pPr>
        <w:pStyle w:val="TextBody"/>
        <w:bidi w:val="0"/>
        <w:spacing w:before="0" w:after="283"/>
        <w:jc w:val="start"/>
        <w:rPr/>
      </w:pPr>
      <w:r>
        <w:rPr/>
        <w:t xml:space="preserve">42 </w:t>
      </w:r>
    </w:p>
    <w:p>
      <w:pPr>
        <w:pStyle w:val="TextBody"/>
        <w:bidi w:val="0"/>
        <w:spacing w:before="0" w:after="283"/>
        <w:jc w:val="start"/>
        <w:rPr/>
      </w:pPr>
      <w:r>
        <w:rPr/>
        <w:t xml:space="preserve">30 </w:t>
      </w:r>
    </w:p>
    <w:p>
      <w:pPr>
        <w:pStyle w:val="TextBody"/>
        <w:bidi w:val="0"/>
        <w:spacing w:before="0" w:after="283"/>
        <w:jc w:val="start"/>
        <w:rPr/>
      </w:pPr>
      <w:r>
        <w:rPr/>
        <w:t xml:space="preserve">55 </w:t>
      </w:r>
    </w:p>
    <w:p>
      <w:pPr>
        <w:pStyle w:val="TextBody"/>
        <w:bidi w:val="0"/>
        <w:spacing w:before="0" w:after="283"/>
        <w:jc w:val="start"/>
        <w:rPr/>
      </w:pPr>
      <w:r>
        <w:rPr/>
        <w:t xml:space="preserve">39 </w:t>
      </w:r>
    </w:p>
    <w:p>
      <w:pPr>
        <w:pStyle w:val="TextBody"/>
        <w:bidi w:val="0"/>
        <w:spacing w:before="0" w:after="283"/>
        <w:jc w:val="start"/>
        <w:rPr/>
      </w:pPr>
      <w:r>
        <w:rPr/>
        <w:t xml:space="preserve">42 </w:t>
      </w:r>
    </w:p>
    <w:p>
      <w:pPr>
        <w:pStyle w:val="TextBody"/>
        <w:bidi w:val="0"/>
        <w:spacing w:before="0" w:after="283"/>
        <w:jc w:val="start"/>
        <w:rPr/>
      </w:pPr>
      <w:r>
        <w:rPr/>
        <w:t xml:space="preserve">35 </w:t>
      </w:r>
    </w:p>
    <w:p>
      <w:pPr>
        <w:pStyle w:val="TextBody"/>
        <w:bidi w:val="0"/>
        <w:spacing w:before="0" w:after="283"/>
        <w:jc w:val="start"/>
        <w:rPr/>
      </w:pPr>
      <w:r>
        <w:rPr/>
        <w:t xml:space="preserve">55 </w:t>
      </w:r>
    </w:p>
    <w:p>
      <w:pPr>
        <w:pStyle w:val="TextBody"/>
        <w:bidi w:val="0"/>
        <w:spacing w:before="0" w:after="283"/>
        <w:jc w:val="start"/>
        <w:rPr/>
      </w:pPr>
      <w:r>
        <w:rPr/>
        <w:t xml:space="preserve">39 </w:t>
      </w:r>
    </w:p>
    <w:p>
      <w:pPr>
        <w:pStyle w:val="TextBody"/>
        <w:bidi w:val="0"/>
        <w:spacing w:before="0" w:after="283"/>
        <w:jc w:val="start"/>
        <w:rPr/>
      </w:pPr>
      <w:r>
        <w:rPr/>
        <w:t xml:space="preserve">42 </w:t>
      </w:r>
    </w:p>
    <w:p>
      <w:pPr>
        <w:pStyle w:val="TextBody"/>
        <w:bidi w:val="0"/>
        <w:spacing w:before="0" w:after="283"/>
        <w:jc w:val="start"/>
        <w:rPr/>
      </w:pPr>
      <w:r>
        <w:rPr/>
        <w:t xml:space="preserve">40 </w:t>
      </w:r>
    </w:p>
    <w:p>
      <w:pPr>
        <w:pStyle w:val="TextBody"/>
        <w:bidi w:val="0"/>
        <w:spacing w:before="0" w:after="283"/>
        <w:jc w:val="start"/>
        <w:rPr/>
      </w:pPr>
      <w:r>
        <w:rPr/>
        <w:t xml:space="preserve">55 </w:t>
      </w:r>
    </w:p>
    <w:p>
      <w:pPr>
        <w:pStyle w:val="TextBody"/>
        <w:bidi w:val="0"/>
        <w:spacing w:before="0" w:after="283"/>
        <w:jc w:val="start"/>
        <w:rPr/>
      </w:pPr>
      <w:r>
        <w:rPr/>
        <w:t xml:space="preserve">39 </w:t>
      </w:r>
    </w:p>
    <w:p>
      <w:pPr>
        <w:pStyle w:val="TextBody"/>
        <w:bidi w:val="0"/>
        <w:spacing w:before="0" w:after="283"/>
        <w:jc w:val="start"/>
        <w:rPr/>
      </w:pPr>
      <w:r>
        <w:rPr/>
        <w:t xml:space="preserve">42 </w:t>
      </w:r>
    </w:p>
    <w:p>
      <w:pPr>
        <w:pStyle w:val="TextBody"/>
        <w:bidi w:val="0"/>
        <w:spacing w:before="0" w:after="283"/>
        <w:jc w:val="start"/>
        <w:rPr/>
      </w:pPr>
      <w:r>
        <w:rPr/>
        <w:t xml:space="preserve">45 </w:t>
      </w:r>
    </w:p>
    <w:p>
      <w:pPr>
        <w:pStyle w:val="TextBody"/>
        <w:bidi w:val="0"/>
        <w:spacing w:before="0" w:after="283"/>
        <w:jc w:val="start"/>
        <w:rPr/>
      </w:pPr>
      <w:r>
        <w:rPr/>
        <w:t xml:space="preserve">55 </w:t>
      </w:r>
    </w:p>
    <w:p>
      <w:pPr>
        <w:pStyle w:val="TextBody"/>
        <w:bidi w:val="0"/>
        <w:spacing w:before="0" w:after="283"/>
        <w:jc w:val="start"/>
        <w:rPr/>
      </w:pPr>
      <w:r>
        <w:rPr/>
        <w:t xml:space="preserve">39 </w:t>
      </w:r>
    </w:p>
    <w:p>
      <w:pPr>
        <w:pStyle w:val="TextBody"/>
        <w:bidi w:val="0"/>
        <w:spacing w:before="0" w:after="283"/>
        <w:jc w:val="start"/>
        <w:rPr/>
      </w:pPr>
      <w:r>
        <w:rPr/>
        <w:t xml:space="preserve">42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25÷5 = 5cm3s-1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17. 5÷5 = 3. 5cm3s-1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20÷5 = 4cm3s-1 </w:t>
      </w:r>
    </w:p>
    <w:p>
      <w:pPr>
        <w:pStyle w:val="TextBody"/>
        <w:bidi w:val="0"/>
        <w:spacing w:before="0" w:after="283"/>
        <w:jc w:val="start"/>
        <w:rPr/>
      </w:pPr>
      <w:r>
        <w:rPr/>
        <w:t xml:space="preserve">Interpretation of all 3 graphs: </w:t>
      </w:r>
    </w:p>
    <w:p>
      <w:pPr>
        <w:pStyle w:val="TextBody"/>
        <w:bidi w:val="0"/>
        <w:spacing w:before="0" w:after="283"/>
        <w:jc w:val="start"/>
        <w:rPr/>
      </w:pPr>
      <w:r>
        <w:rPr/>
        <w:t xml:space="preserve">The graphs are steep at first, their gradient give the rate of reaction. The steeper the gradient, the faster the reaction. All 3 reactions are at their fastest points at the start, when the concentration of hydrochloric acid is high, before it gets used up. The graphs progressively flatten out, the reason for this is that the hydrochloric acid gets used up and the magnesium ribbon disappears. Once the line becomes horizontal this suggests that the reaction has come to a stop. </w:t>
      </w:r>
    </w:p>
    <w:p>
      <w:pPr>
        <w:pStyle w:val="TextBody"/>
        <w:bidi w:val="0"/>
        <w:spacing w:before="0" w:after="283"/>
        <w:jc w:val="start"/>
        <w:rPr/>
      </w:pPr>
      <w:r>
        <w:rPr/>
        <w:t xml:space="preserve">Concluding the 3M HCl reactions: </w:t>
      </w:r>
    </w:p>
    <w:p>
      <w:pPr>
        <w:pStyle w:val="TextBody"/>
        <w:bidi w:val="0"/>
        <w:spacing w:before="0" w:after="283"/>
        <w:jc w:val="start"/>
        <w:rPr/>
      </w:pPr>
      <w:r>
        <w:rPr/>
        <w:t xml:space="preserve">I have calculated the average gradient, thus the average rate of reaction: </w:t>
      </w:r>
    </w:p>
    <w:p>
      <w:pPr>
        <w:pStyle w:val="TextBody"/>
        <w:bidi w:val="0"/>
        <w:spacing w:before="0" w:after="283"/>
        <w:jc w:val="start"/>
        <w:rPr/>
      </w:pPr>
      <w:r>
        <w:rPr/>
        <w:t xml:space="preserve">Test no. 1ƒ  4 cm3s-1 </w:t>
      </w:r>
    </w:p>
    <w:p>
      <w:pPr>
        <w:pStyle w:val="TextBody"/>
        <w:bidi w:val="0"/>
        <w:spacing w:before="0" w:after="283"/>
        <w:jc w:val="start"/>
        <w:rPr/>
      </w:pPr>
      <w:r>
        <w:rPr/>
        <w:t xml:space="preserve">Test no. 2 ƒ  3. 5 cm3s-1 Therefore the average is 4. 2 cm3s-1 </w:t>
      </w:r>
    </w:p>
    <w:p>
      <w:pPr>
        <w:pStyle w:val="TextBody"/>
        <w:bidi w:val="0"/>
        <w:spacing w:before="0" w:after="283"/>
        <w:jc w:val="start"/>
        <w:rPr/>
      </w:pPr>
      <w:r>
        <w:rPr/>
        <w:t xml:space="preserve">Test no. 3 ƒ  4 cm3s-1 </w:t>
      </w:r>
    </w:p>
    <w:p>
      <w:pPr>
        <w:pStyle w:val="Heading2"/>
        <w:bidi w:val="0"/>
        <w:jc w:val="start"/>
        <w:rPr/>
      </w:pPr>
      <w:r>
        <w:rPr/>
        <w:t xml:space="preserve">Using 2. 5M HCl </w:t>
      </w:r>
    </w:p>
    <w:p>
      <w:pPr>
        <w:pStyle w:val="TextBody"/>
        <w:bidi w:val="0"/>
        <w:spacing w:before="0" w:after="283"/>
        <w:jc w:val="start"/>
        <w:rPr/>
      </w:pPr>
      <w:r>
        <w:rPr/>
        <w:t xml:space="preserve">Time intervals (s) </w:t>
      </w:r>
    </w:p>
    <w:p>
      <w:pPr>
        <w:pStyle w:val="TextBody"/>
        <w:bidi w:val="0"/>
        <w:spacing w:before="0" w:after="283"/>
        <w:jc w:val="start"/>
        <w:rPr/>
      </w:pPr>
      <w:r>
        <w:rPr/>
        <w:t xml:space="preserve">H2 gas produced test 1 </w:t>
      </w:r>
    </w:p>
    <w:p>
      <w:pPr>
        <w:pStyle w:val="TextBody"/>
        <w:bidi w:val="0"/>
        <w:spacing w:before="0" w:after="283"/>
        <w:jc w:val="start"/>
        <w:rPr/>
      </w:pPr>
      <w:r>
        <w:rPr/>
        <w:t xml:space="preserve">H2 gas produced test 2 </w:t>
      </w:r>
    </w:p>
    <w:p>
      <w:pPr>
        <w:pStyle w:val="TextBody"/>
        <w:bidi w:val="0"/>
        <w:spacing w:before="0" w:after="283"/>
        <w:jc w:val="start"/>
        <w:rPr/>
      </w:pPr>
      <w:r>
        <w:rPr/>
        <w:t xml:space="preserve">H2 gas produced test 3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19 </w:t>
      </w:r>
    </w:p>
    <w:p>
      <w:pPr>
        <w:pStyle w:val="TextBody"/>
        <w:bidi w:val="0"/>
        <w:spacing w:before="0" w:after="283"/>
        <w:jc w:val="start"/>
        <w:rPr/>
      </w:pPr>
      <w:r>
        <w:rPr/>
        <w:t xml:space="preserve">21 </w:t>
      </w:r>
    </w:p>
    <w:p>
      <w:pPr>
        <w:pStyle w:val="TextBody"/>
        <w:bidi w:val="0"/>
        <w:spacing w:before="0" w:after="283"/>
        <w:jc w:val="start"/>
        <w:rPr/>
      </w:pPr>
      <w:r>
        <w:rPr/>
        <w:t xml:space="preserve">10 </w:t>
      </w:r>
    </w:p>
    <w:p>
      <w:pPr>
        <w:pStyle w:val="TextBody"/>
        <w:bidi w:val="0"/>
        <w:spacing w:before="0" w:after="283"/>
        <w:jc w:val="start"/>
        <w:rPr/>
      </w:pPr>
      <w:r>
        <w:rPr/>
        <w:t xml:space="preserve">32 </w:t>
      </w:r>
    </w:p>
    <w:p>
      <w:pPr>
        <w:pStyle w:val="TextBody"/>
        <w:bidi w:val="0"/>
        <w:spacing w:before="0" w:after="283"/>
        <w:jc w:val="start"/>
        <w:rPr/>
      </w:pPr>
      <w:r>
        <w:rPr/>
        <w:t xml:space="preserve">25 </w:t>
      </w:r>
    </w:p>
    <w:p>
      <w:pPr>
        <w:pStyle w:val="TextBody"/>
        <w:bidi w:val="0"/>
        <w:spacing w:before="0" w:after="283"/>
        <w:jc w:val="start"/>
        <w:rPr/>
      </w:pPr>
      <w:r>
        <w:rPr/>
        <w:t xml:space="preserve">27 </w:t>
      </w:r>
    </w:p>
    <w:p>
      <w:pPr>
        <w:pStyle w:val="TextBody"/>
        <w:bidi w:val="0"/>
        <w:spacing w:before="0" w:after="283"/>
        <w:jc w:val="start"/>
        <w:rPr/>
      </w:pPr>
      <w:r>
        <w:rPr/>
        <w:t xml:space="preserve">15 </w:t>
      </w:r>
    </w:p>
    <w:p>
      <w:pPr>
        <w:pStyle w:val="TextBody"/>
        <w:bidi w:val="0"/>
        <w:spacing w:before="0" w:after="283"/>
        <w:jc w:val="start"/>
        <w:rPr/>
      </w:pPr>
      <w:r>
        <w:rPr/>
        <w:t xml:space="preserve">47 </w:t>
      </w:r>
    </w:p>
    <w:p>
      <w:pPr>
        <w:pStyle w:val="TextBody"/>
        <w:bidi w:val="0"/>
        <w:spacing w:before="0" w:after="283"/>
        <w:jc w:val="start"/>
        <w:rPr/>
      </w:pPr>
      <w:r>
        <w:rPr/>
        <w:t xml:space="preserve">30 </w:t>
      </w:r>
    </w:p>
    <w:p>
      <w:pPr>
        <w:pStyle w:val="TextBody"/>
        <w:bidi w:val="0"/>
        <w:spacing w:before="0" w:after="283"/>
        <w:jc w:val="start"/>
        <w:rPr/>
      </w:pPr>
      <w:r>
        <w:rPr/>
        <w:t xml:space="preserve">37 </w:t>
      </w:r>
    </w:p>
    <w:p>
      <w:pPr>
        <w:pStyle w:val="TextBody"/>
        <w:bidi w:val="0"/>
        <w:spacing w:before="0" w:after="283"/>
        <w:jc w:val="start"/>
        <w:rPr/>
      </w:pPr>
      <w:r>
        <w:rPr/>
        <w:t xml:space="preserve">20 </w:t>
      </w:r>
    </w:p>
    <w:p>
      <w:pPr>
        <w:pStyle w:val="TextBody"/>
        <w:bidi w:val="0"/>
        <w:spacing w:before="0" w:after="283"/>
        <w:jc w:val="start"/>
        <w:rPr/>
      </w:pPr>
      <w:r>
        <w:rPr/>
        <w:t xml:space="preserve">48 </w:t>
      </w:r>
    </w:p>
    <w:p>
      <w:pPr>
        <w:pStyle w:val="TextBody"/>
        <w:bidi w:val="0"/>
        <w:spacing w:before="0" w:after="283"/>
        <w:jc w:val="start"/>
        <w:rPr/>
      </w:pPr>
      <w:r>
        <w:rPr/>
        <w:t xml:space="preserve">35 </w:t>
      </w:r>
    </w:p>
    <w:p>
      <w:pPr>
        <w:pStyle w:val="TextBody"/>
        <w:bidi w:val="0"/>
        <w:spacing w:before="0" w:after="283"/>
        <w:jc w:val="start"/>
        <w:rPr/>
      </w:pPr>
      <w:r>
        <w:rPr/>
        <w:t xml:space="preserve">38 </w:t>
      </w:r>
    </w:p>
    <w:p>
      <w:pPr>
        <w:pStyle w:val="TextBody"/>
        <w:bidi w:val="0"/>
        <w:spacing w:before="0" w:after="283"/>
        <w:jc w:val="start"/>
        <w:rPr/>
      </w:pPr>
      <w:r>
        <w:rPr/>
        <w:t xml:space="preserve">25 </w:t>
      </w:r>
    </w:p>
    <w:p>
      <w:pPr>
        <w:pStyle w:val="TextBody"/>
        <w:bidi w:val="0"/>
        <w:spacing w:before="0" w:after="283"/>
        <w:jc w:val="start"/>
        <w:rPr/>
      </w:pPr>
      <w:r>
        <w:rPr/>
        <w:t xml:space="preserve">52 </w:t>
      </w:r>
    </w:p>
    <w:p>
      <w:pPr>
        <w:pStyle w:val="TextBody"/>
        <w:bidi w:val="0"/>
        <w:spacing w:before="0" w:after="283"/>
        <w:jc w:val="start"/>
        <w:rPr/>
      </w:pPr>
      <w:r>
        <w:rPr/>
        <w:t xml:space="preserve">40 </w:t>
      </w:r>
    </w:p>
    <w:p>
      <w:pPr>
        <w:pStyle w:val="TextBody"/>
        <w:bidi w:val="0"/>
        <w:spacing w:before="0" w:after="283"/>
        <w:jc w:val="start"/>
        <w:rPr/>
      </w:pPr>
      <w:r>
        <w:rPr/>
        <w:t xml:space="preserve">42 </w:t>
      </w:r>
    </w:p>
    <w:p>
      <w:pPr>
        <w:pStyle w:val="TextBody"/>
        <w:bidi w:val="0"/>
        <w:spacing w:before="0" w:after="283"/>
        <w:jc w:val="start"/>
        <w:rPr/>
      </w:pPr>
      <w:r>
        <w:rPr/>
        <w:t xml:space="preserve">30 </w:t>
      </w:r>
    </w:p>
    <w:p>
      <w:pPr>
        <w:pStyle w:val="TextBody"/>
        <w:bidi w:val="0"/>
        <w:spacing w:before="0" w:after="283"/>
        <w:jc w:val="start"/>
        <w:rPr/>
      </w:pPr>
      <w:r>
        <w:rPr/>
        <w:t xml:space="preserve">52 </w:t>
      </w:r>
    </w:p>
    <w:p>
      <w:pPr>
        <w:pStyle w:val="TextBody"/>
        <w:bidi w:val="0"/>
        <w:spacing w:before="0" w:after="283"/>
        <w:jc w:val="start"/>
        <w:rPr/>
      </w:pPr>
      <w:r>
        <w:rPr/>
        <w:t xml:space="preserve">46 </w:t>
      </w:r>
    </w:p>
    <w:p>
      <w:pPr>
        <w:pStyle w:val="TextBody"/>
        <w:bidi w:val="0"/>
        <w:spacing w:before="0" w:after="283"/>
        <w:jc w:val="start"/>
        <w:rPr/>
      </w:pPr>
      <w:r>
        <w:rPr/>
        <w:t xml:space="preserve">47 </w:t>
      </w:r>
    </w:p>
    <w:p>
      <w:pPr>
        <w:pStyle w:val="TextBody"/>
        <w:bidi w:val="0"/>
        <w:spacing w:before="0" w:after="283"/>
        <w:jc w:val="start"/>
        <w:rPr/>
      </w:pPr>
      <w:r>
        <w:rPr/>
        <w:t xml:space="preserve">35 </w:t>
      </w:r>
    </w:p>
    <w:p>
      <w:pPr>
        <w:pStyle w:val="TextBody"/>
        <w:bidi w:val="0"/>
        <w:spacing w:before="0" w:after="283"/>
        <w:jc w:val="start"/>
        <w:rPr/>
      </w:pPr>
      <w:r>
        <w:rPr/>
        <w:t xml:space="preserve">52 </w:t>
      </w:r>
    </w:p>
    <w:p>
      <w:pPr>
        <w:pStyle w:val="TextBody"/>
        <w:bidi w:val="0"/>
        <w:spacing w:before="0" w:after="283"/>
        <w:jc w:val="start"/>
        <w:rPr/>
      </w:pPr>
      <w:r>
        <w:rPr/>
        <w:t xml:space="preserve">46 </w:t>
      </w:r>
    </w:p>
    <w:p>
      <w:pPr>
        <w:pStyle w:val="TextBody"/>
        <w:bidi w:val="0"/>
        <w:spacing w:before="0" w:after="283"/>
        <w:jc w:val="start"/>
        <w:rPr/>
      </w:pPr>
      <w:r>
        <w:rPr/>
        <w:t xml:space="preserve">52 </w:t>
      </w:r>
    </w:p>
    <w:p>
      <w:pPr>
        <w:pStyle w:val="TextBody"/>
        <w:bidi w:val="0"/>
        <w:spacing w:before="0" w:after="283"/>
        <w:jc w:val="start"/>
        <w:rPr/>
      </w:pPr>
      <w:r>
        <w:rPr/>
        <w:t xml:space="preserve">40 </w:t>
      </w:r>
    </w:p>
    <w:p>
      <w:pPr>
        <w:pStyle w:val="TextBody"/>
        <w:bidi w:val="0"/>
        <w:spacing w:before="0" w:after="283"/>
        <w:jc w:val="start"/>
        <w:rPr/>
      </w:pPr>
      <w:r>
        <w:rPr/>
        <w:t xml:space="preserve">52 </w:t>
      </w:r>
    </w:p>
    <w:p>
      <w:pPr>
        <w:pStyle w:val="TextBody"/>
        <w:bidi w:val="0"/>
        <w:spacing w:before="0" w:after="283"/>
        <w:jc w:val="start"/>
        <w:rPr/>
      </w:pPr>
      <w:r>
        <w:rPr/>
        <w:t xml:space="preserve">46 </w:t>
      </w:r>
    </w:p>
    <w:p>
      <w:pPr>
        <w:pStyle w:val="TextBody"/>
        <w:bidi w:val="0"/>
        <w:spacing w:before="0" w:after="283"/>
        <w:jc w:val="start"/>
        <w:rPr/>
      </w:pPr>
      <w:r>
        <w:rPr/>
        <w:t xml:space="preserve">52 </w:t>
      </w:r>
    </w:p>
    <w:p>
      <w:pPr>
        <w:pStyle w:val="TextBody"/>
        <w:bidi w:val="0"/>
        <w:spacing w:before="0" w:after="283"/>
        <w:jc w:val="start"/>
        <w:rPr/>
      </w:pPr>
      <w:r>
        <w:rPr/>
        <w:t xml:space="preserve">45 </w:t>
      </w:r>
    </w:p>
    <w:p>
      <w:pPr>
        <w:pStyle w:val="TextBody"/>
        <w:bidi w:val="0"/>
        <w:spacing w:before="0" w:after="283"/>
        <w:jc w:val="start"/>
        <w:rPr/>
      </w:pPr>
      <w:r>
        <w:rPr/>
        <w:t xml:space="preserve">52 </w:t>
      </w:r>
    </w:p>
    <w:p>
      <w:pPr>
        <w:pStyle w:val="TextBody"/>
        <w:bidi w:val="0"/>
        <w:spacing w:before="0" w:after="283"/>
        <w:jc w:val="start"/>
        <w:rPr/>
      </w:pPr>
      <w:r>
        <w:rPr/>
        <w:t xml:space="preserve">46 </w:t>
      </w:r>
    </w:p>
    <w:p>
      <w:pPr>
        <w:pStyle w:val="TextBody"/>
        <w:bidi w:val="0"/>
        <w:spacing w:before="0" w:after="283"/>
        <w:jc w:val="start"/>
        <w:rPr/>
      </w:pPr>
      <w:r>
        <w:rPr/>
        <w:t xml:space="preserve">52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20÷5 = 4cm3s-1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19÷5 = 3. 8cm3s-1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21÷5 = 4. 2cm3s-1 </w:t>
      </w:r>
    </w:p>
    <w:p>
      <w:pPr>
        <w:pStyle w:val="TextBody"/>
        <w:bidi w:val="0"/>
        <w:spacing w:before="0" w:after="283"/>
        <w:jc w:val="start"/>
        <w:rPr/>
      </w:pPr>
      <w:r>
        <w:rPr/>
        <w:t xml:space="preserve">Interpretation of all 3 graphs: </w:t>
      </w:r>
    </w:p>
    <w:p>
      <w:pPr>
        <w:pStyle w:val="TextBody"/>
        <w:bidi w:val="0"/>
        <w:spacing w:before="0" w:after="283"/>
        <w:jc w:val="start"/>
        <w:rPr/>
      </w:pPr>
      <w:r>
        <w:rPr/>
        <w:t xml:space="preserve">Concluding the 2. 5M HCl reactions: </w:t>
      </w:r>
    </w:p>
    <w:p>
      <w:pPr>
        <w:pStyle w:val="TextBody"/>
        <w:bidi w:val="0"/>
        <w:spacing w:before="0" w:after="283"/>
        <w:jc w:val="start"/>
        <w:rPr/>
      </w:pPr>
      <w:r>
        <w:rPr/>
        <w:t xml:space="preserve">I have calculated the average gradient, thus the average rate of reaction: </w:t>
      </w:r>
    </w:p>
    <w:p>
      <w:pPr>
        <w:pStyle w:val="TextBody"/>
        <w:bidi w:val="0"/>
        <w:spacing w:before="0" w:after="283"/>
        <w:jc w:val="start"/>
        <w:rPr/>
      </w:pPr>
      <w:r>
        <w:rPr/>
        <w:t xml:space="preserve">Test no. 1ƒ  4 cm3s-1 </w:t>
      </w:r>
    </w:p>
    <w:p>
      <w:pPr>
        <w:pStyle w:val="TextBody"/>
        <w:bidi w:val="0"/>
        <w:spacing w:before="0" w:after="283"/>
        <w:jc w:val="start"/>
        <w:rPr/>
      </w:pPr>
      <w:r>
        <w:rPr/>
        <w:t xml:space="preserve">Test no. 2 ƒ  3. 8 cm3s-1 Therefore the average is 4 cm3s-1 </w:t>
      </w:r>
    </w:p>
    <w:p>
      <w:pPr>
        <w:pStyle w:val="TextBody"/>
        <w:bidi w:val="0"/>
        <w:spacing w:before="0" w:after="283"/>
        <w:jc w:val="start"/>
        <w:rPr/>
      </w:pPr>
      <w:r>
        <w:rPr/>
        <w:t xml:space="preserve">Test no. 3 ƒ  4. 2 cm3s-1 </w:t>
      </w:r>
    </w:p>
    <w:p>
      <w:pPr>
        <w:pStyle w:val="TextBody"/>
        <w:bidi w:val="0"/>
        <w:spacing w:before="0" w:after="283"/>
        <w:jc w:val="start"/>
        <w:rPr/>
      </w:pPr>
      <w:r>
        <w:rPr/>
        <w:t xml:space="preserve">The initial steepness of the graphs doesn’t last as long as the graphs of the 3M, this is expected at the rate of reaction would be slower due to lower concentration. The graph becomes steadier sooner and stabilizes at an earlier time but longer duration. </w:t>
      </w:r>
    </w:p>
    <w:p>
      <w:pPr>
        <w:pStyle w:val="Heading2"/>
        <w:bidi w:val="0"/>
        <w:jc w:val="start"/>
        <w:rPr/>
      </w:pPr>
      <w:r>
        <w:rPr/>
        <w:t xml:space="preserve">Using 2M HCl </w:t>
      </w:r>
    </w:p>
    <w:p>
      <w:pPr>
        <w:pStyle w:val="TextBody"/>
        <w:bidi w:val="0"/>
        <w:spacing w:before="0" w:after="283"/>
        <w:jc w:val="start"/>
        <w:rPr/>
      </w:pPr>
      <w:r>
        <w:rPr/>
        <w:t xml:space="preserve">Time intervals (s) </w:t>
      </w:r>
    </w:p>
    <w:p>
      <w:pPr>
        <w:pStyle w:val="TextBody"/>
        <w:bidi w:val="0"/>
        <w:spacing w:before="0" w:after="283"/>
        <w:jc w:val="start"/>
        <w:rPr/>
      </w:pPr>
      <w:r>
        <w:rPr/>
        <w:t xml:space="preserve">H2 gas produced test 1 </w:t>
      </w:r>
    </w:p>
    <w:p>
      <w:pPr>
        <w:pStyle w:val="TextBody"/>
        <w:bidi w:val="0"/>
        <w:spacing w:before="0" w:after="283"/>
        <w:jc w:val="start"/>
        <w:rPr/>
      </w:pPr>
      <w:r>
        <w:rPr/>
        <w:t xml:space="preserve">H2 gas produced test 2 </w:t>
      </w:r>
    </w:p>
    <w:p>
      <w:pPr>
        <w:pStyle w:val="TextBody"/>
        <w:bidi w:val="0"/>
        <w:spacing w:before="0" w:after="283"/>
        <w:jc w:val="start"/>
        <w:rPr/>
      </w:pPr>
      <w:r>
        <w:rPr/>
        <w:t xml:space="preserve">H2 gas produced test 3 </w:t>
      </w:r>
    </w:p>
    <w:p>
      <w:pPr>
        <w:pStyle w:val="TextBody"/>
        <w:bidi w:val="0"/>
        <w:spacing w:before="0" w:after="283"/>
        <w:jc w:val="start"/>
        <w:rPr/>
      </w:pPr>
      <w:r>
        <w:rPr/>
        <w:t xml:space="preserve">5 </w:t>
      </w:r>
    </w:p>
    <w:p>
      <w:pPr>
        <w:pStyle w:val="TextBody"/>
        <w:bidi w:val="0"/>
        <w:spacing w:before="0" w:after="283"/>
        <w:jc w:val="start"/>
        <w:rPr/>
      </w:pPr>
      <w:r>
        <w:rPr/>
        <w:t xml:space="preserve">11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25 </w:t>
      </w:r>
    </w:p>
    <w:p>
      <w:pPr>
        <w:pStyle w:val="TextBody"/>
        <w:bidi w:val="0"/>
        <w:spacing w:before="0" w:after="283"/>
        <w:jc w:val="start"/>
        <w:rPr/>
      </w:pPr>
      <w:r>
        <w:rPr/>
        <w:t xml:space="preserve">19 </w:t>
      </w:r>
    </w:p>
    <w:p>
      <w:pPr>
        <w:pStyle w:val="TextBody"/>
        <w:bidi w:val="0"/>
        <w:spacing w:before="0" w:after="283"/>
        <w:jc w:val="start"/>
        <w:rPr/>
      </w:pPr>
      <w:r>
        <w:rPr/>
        <w:t xml:space="preserve">19 </w:t>
      </w:r>
    </w:p>
    <w:p>
      <w:pPr>
        <w:pStyle w:val="TextBody"/>
        <w:bidi w:val="0"/>
        <w:spacing w:before="0" w:after="283"/>
        <w:jc w:val="start"/>
        <w:rPr/>
      </w:pPr>
      <w:r>
        <w:rPr/>
        <w:t xml:space="preserve">15 </w:t>
      </w:r>
    </w:p>
    <w:p>
      <w:pPr>
        <w:pStyle w:val="TextBody"/>
        <w:bidi w:val="0"/>
        <w:spacing w:before="0" w:after="283"/>
        <w:jc w:val="start"/>
        <w:rPr/>
      </w:pPr>
      <w:r>
        <w:rPr/>
        <w:t xml:space="preserve">27 </w:t>
      </w:r>
    </w:p>
    <w:p>
      <w:pPr>
        <w:pStyle w:val="TextBody"/>
        <w:bidi w:val="0"/>
        <w:spacing w:before="0" w:after="283"/>
        <w:jc w:val="start"/>
        <w:rPr/>
      </w:pPr>
      <w:r>
        <w:rPr/>
        <w:t xml:space="preserve">23 </w:t>
      </w:r>
    </w:p>
    <w:p>
      <w:pPr>
        <w:pStyle w:val="TextBody"/>
        <w:bidi w:val="0"/>
        <w:spacing w:before="0" w:after="283"/>
        <w:jc w:val="start"/>
        <w:rPr/>
      </w:pPr>
      <w:r>
        <w:rPr/>
        <w:t xml:space="preserve">28 </w:t>
      </w:r>
    </w:p>
    <w:p>
      <w:pPr>
        <w:pStyle w:val="TextBody"/>
        <w:bidi w:val="0"/>
        <w:spacing w:before="0" w:after="283"/>
        <w:jc w:val="start"/>
        <w:rPr/>
      </w:pPr>
      <w:r>
        <w:rPr/>
        <w:t xml:space="preserve">20 </w:t>
      </w:r>
    </w:p>
    <w:p>
      <w:pPr>
        <w:pStyle w:val="TextBody"/>
        <w:bidi w:val="0"/>
        <w:spacing w:before="0" w:after="283"/>
        <w:jc w:val="start"/>
        <w:rPr/>
      </w:pPr>
      <w:r>
        <w:rPr/>
        <w:t xml:space="preserve">35 </w:t>
      </w:r>
    </w:p>
    <w:p>
      <w:pPr>
        <w:pStyle w:val="TextBody"/>
        <w:bidi w:val="0"/>
        <w:spacing w:before="0" w:after="283"/>
        <w:jc w:val="start"/>
        <w:rPr/>
      </w:pPr>
      <w:r>
        <w:rPr/>
        <w:t xml:space="preserve">29 </w:t>
      </w:r>
    </w:p>
    <w:p>
      <w:pPr>
        <w:pStyle w:val="TextBody"/>
        <w:bidi w:val="0"/>
        <w:spacing w:before="0" w:after="283"/>
        <w:jc w:val="start"/>
        <w:rPr/>
      </w:pPr>
      <w:r>
        <w:rPr/>
        <w:t xml:space="preserve">35 </w:t>
      </w:r>
    </w:p>
    <w:p>
      <w:pPr>
        <w:pStyle w:val="TextBody"/>
        <w:bidi w:val="0"/>
        <w:spacing w:before="0" w:after="283"/>
        <w:jc w:val="start"/>
        <w:rPr/>
      </w:pPr>
      <w:r>
        <w:rPr/>
        <w:t xml:space="preserve">25 </w:t>
      </w:r>
    </w:p>
    <w:p>
      <w:pPr>
        <w:pStyle w:val="TextBody"/>
        <w:bidi w:val="0"/>
        <w:spacing w:before="0" w:after="283"/>
        <w:jc w:val="start"/>
        <w:rPr/>
      </w:pPr>
      <w:r>
        <w:rPr/>
        <w:t xml:space="preserve">38 </w:t>
      </w:r>
    </w:p>
    <w:p>
      <w:pPr>
        <w:pStyle w:val="TextBody"/>
        <w:bidi w:val="0"/>
        <w:spacing w:before="0" w:after="283"/>
        <w:jc w:val="start"/>
        <w:rPr/>
      </w:pPr>
      <w:r>
        <w:rPr/>
        <w:t xml:space="preserve">38 </w:t>
      </w:r>
    </w:p>
    <w:p>
      <w:pPr>
        <w:pStyle w:val="TextBody"/>
        <w:bidi w:val="0"/>
        <w:spacing w:before="0" w:after="283"/>
        <w:jc w:val="start"/>
        <w:rPr/>
      </w:pPr>
      <w:r>
        <w:rPr/>
        <w:t xml:space="preserve">38 </w:t>
      </w:r>
    </w:p>
    <w:p>
      <w:pPr>
        <w:pStyle w:val="TextBody"/>
        <w:bidi w:val="0"/>
        <w:spacing w:before="0" w:after="283"/>
        <w:jc w:val="start"/>
        <w:rPr/>
      </w:pPr>
      <w:r>
        <w:rPr/>
        <w:t xml:space="preserve">30 </w:t>
      </w:r>
    </w:p>
    <w:p>
      <w:pPr>
        <w:pStyle w:val="TextBody"/>
        <w:bidi w:val="0"/>
        <w:spacing w:before="0" w:after="283"/>
        <w:jc w:val="start"/>
        <w:rPr/>
      </w:pPr>
      <w:r>
        <w:rPr/>
        <w:t xml:space="preserve">42 </w:t>
      </w:r>
    </w:p>
    <w:p>
      <w:pPr>
        <w:pStyle w:val="TextBody"/>
        <w:bidi w:val="0"/>
        <w:spacing w:before="0" w:after="283"/>
        <w:jc w:val="start"/>
        <w:rPr/>
      </w:pPr>
      <w:r>
        <w:rPr/>
        <w:t xml:space="preserve">38 </w:t>
      </w:r>
    </w:p>
    <w:p>
      <w:pPr>
        <w:pStyle w:val="TextBody"/>
        <w:bidi w:val="0"/>
        <w:spacing w:before="0" w:after="283"/>
        <w:jc w:val="start"/>
        <w:rPr/>
      </w:pPr>
      <w:r>
        <w:rPr/>
        <w:t xml:space="preserve">38 </w:t>
      </w:r>
    </w:p>
    <w:p>
      <w:pPr>
        <w:pStyle w:val="TextBody"/>
        <w:bidi w:val="0"/>
        <w:spacing w:before="0" w:after="283"/>
        <w:jc w:val="start"/>
        <w:rPr/>
      </w:pPr>
      <w:r>
        <w:rPr/>
        <w:t xml:space="preserve">35 </w:t>
      </w:r>
    </w:p>
    <w:p>
      <w:pPr>
        <w:pStyle w:val="TextBody"/>
        <w:bidi w:val="0"/>
        <w:spacing w:before="0" w:after="283"/>
        <w:jc w:val="start"/>
        <w:rPr/>
      </w:pPr>
      <w:r>
        <w:rPr/>
        <w:t xml:space="preserve">42 </w:t>
      </w:r>
    </w:p>
    <w:p>
      <w:pPr>
        <w:pStyle w:val="TextBody"/>
        <w:bidi w:val="0"/>
        <w:spacing w:before="0" w:after="283"/>
        <w:jc w:val="start"/>
        <w:rPr/>
      </w:pPr>
      <w:r>
        <w:rPr/>
        <w:t xml:space="preserve">38 </w:t>
      </w:r>
    </w:p>
    <w:p>
      <w:pPr>
        <w:pStyle w:val="TextBody"/>
        <w:bidi w:val="0"/>
        <w:spacing w:before="0" w:after="283"/>
        <w:jc w:val="start"/>
        <w:rPr/>
      </w:pPr>
      <w:r>
        <w:rPr/>
        <w:t xml:space="preserve">38 </w:t>
      </w:r>
    </w:p>
    <w:p>
      <w:pPr>
        <w:pStyle w:val="TextBody"/>
        <w:bidi w:val="0"/>
        <w:spacing w:before="0" w:after="283"/>
        <w:jc w:val="start"/>
        <w:rPr/>
      </w:pPr>
      <w:r>
        <w:rPr/>
        <w:t xml:space="preserve">40 </w:t>
      </w:r>
    </w:p>
    <w:p>
      <w:pPr>
        <w:pStyle w:val="TextBody"/>
        <w:bidi w:val="0"/>
        <w:spacing w:before="0" w:after="283"/>
        <w:jc w:val="start"/>
        <w:rPr/>
      </w:pPr>
      <w:r>
        <w:rPr/>
        <w:t xml:space="preserve">42 </w:t>
      </w:r>
    </w:p>
    <w:p>
      <w:pPr>
        <w:pStyle w:val="TextBody"/>
        <w:bidi w:val="0"/>
        <w:spacing w:before="0" w:after="283"/>
        <w:jc w:val="start"/>
        <w:rPr/>
      </w:pPr>
      <w:r>
        <w:rPr/>
        <w:t xml:space="preserve">38 </w:t>
      </w:r>
    </w:p>
    <w:p>
      <w:pPr>
        <w:pStyle w:val="TextBody"/>
        <w:bidi w:val="0"/>
        <w:spacing w:before="0" w:after="283"/>
        <w:jc w:val="start"/>
        <w:rPr/>
      </w:pPr>
      <w:r>
        <w:rPr/>
        <w:t xml:space="preserve">38 </w:t>
      </w:r>
    </w:p>
    <w:p>
      <w:pPr>
        <w:pStyle w:val="TextBody"/>
        <w:bidi w:val="0"/>
        <w:spacing w:before="0" w:after="283"/>
        <w:jc w:val="start"/>
        <w:rPr/>
      </w:pPr>
      <w:r>
        <w:rPr/>
        <w:t xml:space="preserve">45 </w:t>
      </w:r>
    </w:p>
    <w:p>
      <w:pPr>
        <w:pStyle w:val="TextBody"/>
        <w:bidi w:val="0"/>
        <w:spacing w:before="0" w:after="283"/>
        <w:jc w:val="start"/>
        <w:rPr/>
      </w:pPr>
      <w:r>
        <w:rPr/>
        <w:t xml:space="preserve">42 </w:t>
      </w:r>
    </w:p>
    <w:p>
      <w:pPr>
        <w:pStyle w:val="TextBody"/>
        <w:bidi w:val="0"/>
        <w:spacing w:before="0" w:after="283"/>
        <w:jc w:val="start"/>
        <w:rPr/>
      </w:pPr>
      <w:r>
        <w:rPr/>
        <w:t xml:space="preserve">38 </w:t>
      </w:r>
    </w:p>
    <w:p>
      <w:pPr>
        <w:pStyle w:val="TextBody"/>
        <w:bidi w:val="0"/>
        <w:spacing w:before="0" w:after="283"/>
        <w:jc w:val="start"/>
        <w:rPr/>
      </w:pPr>
      <w:r>
        <w:rPr/>
        <w:t xml:space="preserve">38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11÷5 = 2. 5cm3s-1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10÷5 = 2cm3s-1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10÷5 = 2cm3s-1 </w:t>
      </w:r>
    </w:p>
    <w:p>
      <w:pPr>
        <w:pStyle w:val="TextBody"/>
        <w:bidi w:val="0"/>
        <w:spacing w:before="0" w:after="283"/>
        <w:jc w:val="start"/>
        <w:rPr/>
      </w:pPr>
      <w:r>
        <w:rPr/>
        <w:t xml:space="preserve">Interpretation of all 3 graphs: </w:t>
      </w:r>
    </w:p>
    <w:p>
      <w:pPr>
        <w:pStyle w:val="TextBody"/>
        <w:bidi w:val="0"/>
        <w:spacing w:before="0" w:after="283"/>
        <w:jc w:val="start"/>
        <w:rPr/>
      </w:pPr>
      <w:r>
        <w:rPr/>
        <w:t xml:space="preserve">Again as expected, all graphs took less time to stabilize. However, unusually graph for test 3 took longer time (steepness of the line remained the same for 15seconds) till it started to flatten. This may be a systematic error. </w:t>
      </w:r>
    </w:p>
    <w:p>
      <w:pPr>
        <w:pStyle w:val="TextBody"/>
        <w:bidi w:val="0"/>
        <w:spacing w:before="0" w:after="283"/>
        <w:jc w:val="start"/>
        <w:rPr/>
      </w:pPr>
      <w:r>
        <w:rPr/>
        <w:t xml:space="preserve">Concluding the 2M HCl reactions: </w:t>
      </w:r>
    </w:p>
    <w:p>
      <w:pPr>
        <w:pStyle w:val="TextBody"/>
        <w:bidi w:val="0"/>
        <w:spacing w:before="0" w:after="283"/>
        <w:jc w:val="start"/>
        <w:rPr/>
      </w:pPr>
      <w:r>
        <w:rPr/>
        <w:t xml:space="preserve">I have calculated the average gradient, thus the average rate of reaction: </w:t>
      </w:r>
    </w:p>
    <w:p>
      <w:pPr>
        <w:pStyle w:val="TextBody"/>
        <w:bidi w:val="0"/>
        <w:spacing w:before="0" w:after="283"/>
        <w:jc w:val="start"/>
        <w:rPr/>
      </w:pPr>
      <w:r>
        <w:rPr/>
        <w:t xml:space="preserve">Test no. 1ƒ  2. 2 cm3s-1 </w:t>
      </w:r>
    </w:p>
    <w:p>
      <w:pPr>
        <w:pStyle w:val="TextBody"/>
        <w:bidi w:val="0"/>
        <w:spacing w:before="0" w:after="283"/>
        <w:jc w:val="start"/>
        <w:rPr/>
      </w:pPr>
      <w:r>
        <w:rPr/>
        <w:t xml:space="preserve">Test no. 2 ƒ  2 cm3s-1 Therefore the average is 2. 1 cm3s-1 </w:t>
      </w:r>
    </w:p>
    <w:p>
      <w:pPr>
        <w:pStyle w:val="TextBody"/>
        <w:bidi w:val="0"/>
        <w:spacing w:before="0" w:after="283"/>
        <w:jc w:val="start"/>
        <w:rPr/>
      </w:pPr>
      <w:r>
        <w:rPr/>
        <w:t xml:space="preserve">Test no. 3 ƒ  2 cm3s-1 </w:t>
      </w:r>
    </w:p>
    <w:p>
      <w:pPr>
        <w:pStyle w:val="Heading2"/>
        <w:bidi w:val="0"/>
        <w:jc w:val="start"/>
        <w:rPr/>
      </w:pPr>
      <w:r>
        <w:rPr/>
        <w:t xml:space="preserve">Using 1. 5M HCl </w:t>
      </w:r>
    </w:p>
    <w:p>
      <w:pPr>
        <w:pStyle w:val="TextBody"/>
        <w:bidi w:val="0"/>
        <w:spacing w:before="0" w:after="283"/>
        <w:jc w:val="start"/>
        <w:rPr/>
      </w:pPr>
      <w:r>
        <w:rPr/>
        <w:t xml:space="preserve">Time intervals (s) </w:t>
      </w:r>
    </w:p>
    <w:p>
      <w:pPr>
        <w:pStyle w:val="TextBody"/>
        <w:bidi w:val="0"/>
        <w:spacing w:before="0" w:after="283"/>
        <w:jc w:val="start"/>
        <w:rPr/>
      </w:pPr>
      <w:r>
        <w:rPr/>
        <w:t xml:space="preserve">H2 gas produced test 1 </w:t>
      </w:r>
    </w:p>
    <w:p>
      <w:pPr>
        <w:pStyle w:val="TextBody"/>
        <w:bidi w:val="0"/>
        <w:spacing w:before="0" w:after="283"/>
        <w:jc w:val="start"/>
        <w:rPr/>
      </w:pPr>
      <w:r>
        <w:rPr/>
        <w:t xml:space="preserve">H2 gas produced test 2 </w:t>
      </w:r>
    </w:p>
    <w:p>
      <w:pPr>
        <w:pStyle w:val="TextBody"/>
        <w:bidi w:val="0"/>
        <w:spacing w:before="0" w:after="283"/>
        <w:jc w:val="start"/>
        <w:rPr/>
      </w:pPr>
      <w:r>
        <w:rPr/>
        <w:t xml:space="preserve">H2 gas produced test 3 </w:t>
      </w:r>
    </w:p>
    <w:p>
      <w:pPr>
        <w:pStyle w:val="TextBody"/>
        <w:bidi w:val="0"/>
        <w:spacing w:before="0" w:after="283"/>
        <w:jc w:val="start"/>
        <w:rPr/>
      </w:pPr>
      <w:r>
        <w:rPr/>
        <w:t xml:space="preserve">5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6 </w:t>
      </w:r>
    </w:p>
    <w:p>
      <w:pPr>
        <w:pStyle w:val="TextBody"/>
        <w:bidi w:val="0"/>
        <w:spacing w:before="0" w:after="283"/>
        <w:jc w:val="start"/>
        <w:rPr/>
      </w:pPr>
      <w:r>
        <w:rPr/>
        <w:t xml:space="preserve">10 </w:t>
      </w:r>
    </w:p>
    <w:p>
      <w:pPr>
        <w:pStyle w:val="TextBody"/>
        <w:bidi w:val="0"/>
        <w:spacing w:before="0" w:after="283"/>
        <w:jc w:val="start"/>
        <w:rPr/>
      </w:pPr>
      <w:r>
        <w:rPr/>
        <w:t xml:space="preserve">16 </w:t>
      </w:r>
    </w:p>
    <w:p>
      <w:pPr>
        <w:pStyle w:val="TextBody"/>
        <w:bidi w:val="0"/>
        <w:spacing w:before="0" w:after="283"/>
        <w:jc w:val="start"/>
        <w:rPr/>
      </w:pPr>
      <w:r>
        <w:rPr/>
        <w:t xml:space="preserve">11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30 </w:t>
      </w:r>
    </w:p>
    <w:p>
      <w:pPr>
        <w:pStyle w:val="TextBody"/>
        <w:bidi w:val="0"/>
        <w:spacing w:before="0" w:after="283"/>
        <w:jc w:val="start"/>
        <w:rPr/>
      </w:pPr>
      <w:r>
        <w:rPr/>
        <w:t xml:space="preserve">16 </w:t>
      </w:r>
    </w:p>
    <w:p>
      <w:pPr>
        <w:pStyle w:val="TextBody"/>
        <w:bidi w:val="0"/>
        <w:spacing w:before="0" w:after="283"/>
        <w:jc w:val="start"/>
        <w:rPr/>
      </w:pPr>
      <w:r>
        <w:rPr/>
        <w:t xml:space="preserve">15 </w:t>
      </w:r>
    </w:p>
    <w:p>
      <w:pPr>
        <w:pStyle w:val="TextBody"/>
        <w:bidi w:val="0"/>
        <w:spacing w:before="0" w:after="283"/>
        <w:jc w:val="start"/>
        <w:rPr/>
      </w:pPr>
      <w:r>
        <w:rPr/>
        <w:t xml:space="preserve">20 </w:t>
      </w:r>
    </w:p>
    <w:p>
      <w:pPr>
        <w:pStyle w:val="TextBody"/>
        <w:bidi w:val="0"/>
        <w:spacing w:before="0" w:after="283"/>
        <w:jc w:val="start"/>
        <w:rPr/>
      </w:pPr>
      <w:r>
        <w:rPr/>
        <w:t xml:space="preserve">35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25 </w:t>
      </w:r>
    </w:p>
    <w:p>
      <w:pPr>
        <w:pStyle w:val="TextBody"/>
        <w:bidi w:val="0"/>
        <w:spacing w:before="0" w:after="283"/>
        <w:jc w:val="start"/>
        <w:rPr/>
      </w:pPr>
      <w:r>
        <w:rPr/>
        <w:t xml:space="preserve">40 </w:t>
      </w:r>
    </w:p>
    <w:p>
      <w:pPr>
        <w:pStyle w:val="TextBody"/>
        <w:bidi w:val="0"/>
        <w:spacing w:before="0" w:after="283"/>
        <w:jc w:val="start"/>
        <w:rPr/>
      </w:pPr>
      <w:r>
        <w:rPr/>
        <w:t xml:space="preserve">25 </w:t>
      </w:r>
    </w:p>
    <w:p>
      <w:pPr>
        <w:pStyle w:val="TextBody"/>
        <w:bidi w:val="0"/>
        <w:spacing w:before="0" w:after="283"/>
        <w:jc w:val="start"/>
        <w:rPr/>
      </w:pPr>
      <w:r>
        <w:rPr/>
        <w:t xml:space="preserve">23 </w:t>
      </w:r>
    </w:p>
    <w:p>
      <w:pPr>
        <w:pStyle w:val="TextBody"/>
        <w:bidi w:val="0"/>
        <w:spacing w:before="0" w:after="283"/>
        <w:jc w:val="start"/>
        <w:rPr/>
      </w:pPr>
      <w:r>
        <w:rPr/>
        <w:t xml:space="preserve">30 </w:t>
      </w:r>
    </w:p>
    <w:p>
      <w:pPr>
        <w:pStyle w:val="TextBody"/>
        <w:bidi w:val="0"/>
        <w:spacing w:before="0" w:after="283"/>
        <w:jc w:val="start"/>
        <w:rPr/>
      </w:pPr>
      <w:r>
        <w:rPr/>
        <w:t xml:space="preserve">43 </w:t>
      </w:r>
    </w:p>
    <w:p>
      <w:pPr>
        <w:pStyle w:val="TextBody"/>
        <w:bidi w:val="0"/>
        <w:spacing w:before="0" w:after="283"/>
        <w:jc w:val="start"/>
        <w:rPr/>
      </w:pPr>
      <w:r>
        <w:rPr/>
        <w:t xml:space="preserve">30 </w:t>
      </w:r>
    </w:p>
    <w:p>
      <w:pPr>
        <w:pStyle w:val="TextBody"/>
        <w:bidi w:val="0"/>
        <w:spacing w:before="0" w:after="283"/>
        <w:jc w:val="start"/>
        <w:rPr/>
      </w:pPr>
      <w:r>
        <w:rPr/>
        <w:t xml:space="preserve">29 </w:t>
      </w:r>
    </w:p>
    <w:p>
      <w:pPr>
        <w:pStyle w:val="TextBody"/>
        <w:bidi w:val="0"/>
        <w:spacing w:before="0" w:after="283"/>
        <w:jc w:val="start"/>
        <w:rPr/>
      </w:pPr>
      <w:r>
        <w:rPr/>
        <w:t xml:space="preserve">35 </w:t>
      </w:r>
    </w:p>
    <w:p>
      <w:pPr>
        <w:pStyle w:val="TextBody"/>
        <w:bidi w:val="0"/>
        <w:spacing w:before="0" w:after="283"/>
        <w:jc w:val="start"/>
        <w:rPr/>
      </w:pPr>
      <w:r>
        <w:rPr/>
        <w:t xml:space="preserve">47 </w:t>
      </w:r>
    </w:p>
    <w:p>
      <w:pPr>
        <w:pStyle w:val="TextBody"/>
        <w:bidi w:val="0"/>
        <w:spacing w:before="0" w:after="283"/>
        <w:jc w:val="start"/>
        <w:rPr/>
      </w:pPr>
      <w:r>
        <w:rPr/>
        <w:t xml:space="preserve">35 </w:t>
      </w:r>
    </w:p>
    <w:p>
      <w:pPr>
        <w:pStyle w:val="TextBody"/>
        <w:bidi w:val="0"/>
        <w:spacing w:before="0" w:after="283"/>
        <w:jc w:val="start"/>
        <w:rPr/>
      </w:pPr>
      <w:r>
        <w:rPr/>
        <w:t xml:space="preserve">30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36 </w:t>
      </w:r>
    </w:p>
    <w:p>
      <w:pPr>
        <w:pStyle w:val="TextBody"/>
        <w:bidi w:val="0"/>
        <w:spacing w:before="0" w:after="283"/>
        <w:jc w:val="start"/>
        <w:rPr/>
      </w:pPr>
      <w:r>
        <w:rPr/>
        <w:t xml:space="preserve">32 </w:t>
      </w:r>
    </w:p>
    <w:p>
      <w:pPr>
        <w:pStyle w:val="TextBody"/>
        <w:bidi w:val="0"/>
        <w:spacing w:before="0" w:after="283"/>
        <w:jc w:val="start"/>
        <w:rPr/>
      </w:pPr>
      <w:r>
        <w:rPr/>
        <w:t xml:space="preserve">45 </w:t>
      </w:r>
    </w:p>
    <w:p>
      <w:pPr>
        <w:pStyle w:val="TextBody"/>
        <w:bidi w:val="0"/>
        <w:spacing w:before="0" w:after="283"/>
        <w:jc w:val="start"/>
        <w:rPr/>
      </w:pPr>
      <w:r>
        <w:rPr/>
        <w:t xml:space="preserve">51 </w:t>
      </w:r>
    </w:p>
    <w:p>
      <w:pPr>
        <w:pStyle w:val="TextBody"/>
        <w:bidi w:val="0"/>
        <w:spacing w:before="0" w:after="283"/>
        <w:jc w:val="start"/>
        <w:rPr/>
      </w:pPr>
      <w:r>
        <w:rPr/>
        <w:t xml:space="preserve">37 </w:t>
      </w:r>
    </w:p>
    <w:p>
      <w:pPr>
        <w:pStyle w:val="TextBody"/>
        <w:bidi w:val="0"/>
        <w:spacing w:before="0" w:after="283"/>
        <w:jc w:val="start"/>
        <w:rPr/>
      </w:pPr>
      <w:r>
        <w:rPr/>
        <w:t xml:space="preserve">35 </w:t>
      </w:r>
    </w:p>
    <w:p>
      <w:pPr>
        <w:pStyle w:val="TextBody"/>
        <w:bidi w:val="0"/>
        <w:spacing w:before="0" w:after="283"/>
        <w:jc w:val="start"/>
        <w:rPr/>
      </w:pPr>
      <w:r>
        <w:rPr/>
        <w:t xml:space="preserve">50 </w:t>
      </w:r>
    </w:p>
    <w:p>
      <w:pPr>
        <w:pStyle w:val="TextBody"/>
        <w:bidi w:val="0"/>
        <w:spacing w:before="0" w:after="283"/>
        <w:jc w:val="start"/>
        <w:rPr/>
      </w:pPr>
      <w:r>
        <w:rPr/>
        <w:t xml:space="preserve">52 </w:t>
      </w:r>
    </w:p>
    <w:p>
      <w:pPr>
        <w:pStyle w:val="TextBody"/>
        <w:bidi w:val="0"/>
        <w:spacing w:before="0" w:after="283"/>
        <w:jc w:val="start"/>
        <w:rPr/>
      </w:pPr>
      <w:r>
        <w:rPr/>
        <w:t xml:space="preserve">38 </w:t>
      </w:r>
    </w:p>
    <w:p>
      <w:pPr>
        <w:pStyle w:val="TextBody"/>
        <w:bidi w:val="0"/>
        <w:spacing w:before="0" w:after="283"/>
        <w:jc w:val="start"/>
        <w:rPr/>
      </w:pPr>
      <w:r>
        <w:rPr/>
        <w:t xml:space="preserve">37 </w:t>
      </w:r>
    </w:p>
    <w:p>
      <w:pPr>
        <w:pStyle w:val="TextBody"/>
        <w:bidi w:val="0"/>
        <w:spacing w:before="0" w:after="283"/>
        <w:jc w:val="start"/>
        <w:rPr/>
      </w:pPr>
      <w:r>
        <w:rPr/>
        <w:t xml:space="preserve">55 </w:t>
      </w:r>
    </w:p>
    <w:p>
      <w:pPr>
        <w:pStyle w:val="TextBody"/>
        <w:bidi w:val="0"/>
        <w:spacing w:before="0" w:after="283"/>
        <w:jc w:val="start"/>
        <w:rPr/>
      </w:pPr>
      <w:r>
        <w:rPr/>
        <w:t xml:space="preserve">52 </w:t>
      </w:r>
    </w:p>
    <w:p>
      <w:pPr>
        <w:pStyle w:val="TextBody"/>
        <w:bidi w:val="0"/>
        <w:spacing w:before="0" w:after="283"/>
        <w:jc w:val="start"/>
        <w:rPr/>
      </w:pPr>
      <w:r>
        <w:rPr/>
        <w:t xml:space="preserve">38 </w:t>
      </w:r>
    </w:p>
    <w:p>
      <w:pPr>
        <w:pStyle w:val="TextBody"/>
        <w:bidi w:val="0"/>
        <w:spacing w:before="0" w:after="283"/>
        <w:jc w:val="start"/>
        <w:rPr/>
      </w:pPr>
      <w:r>
        <w:rPr/>
        <w:t xml:space="preserve">38 </w:t>
      </w:r>
    </w:p>
    <w:p>
      <w:pPr>
        <w:pStyle w:val="TextBody"/>
        <w:bidi w:val="0"/>
        <w:spacing w:before="0" w:after="283"/>
        <w:jc w:val="start"/>
        <w:rPr/>
      </w:pPr>
      <w:r>
        <w:rPr/>
        <w:t xml:space="preserve">60 </w:t>
      </w:r>
    </w:p>
    <w:p>
      <w:pPr>
        <w:pStyle w:val="TextBody"/>
        <w:bidi w:val="0"/>
        <w:spacing w:before="0" w:after="283"/>
        <w:jc w:val="start"/>
        <w:rPr/>
      </w:pPr>
      <w:r>
        <w:rPr/>
        <w:t xml:space="preserve">52 </w:t>
      </w:r>
    </w:p>
    <w:p>
      <w:pPr>
        <w:pStyle w:val="TextBody"/>
        <w:bidi w:val="0"/>
        <w:spacing w:before="0" w:after="283"/>
        <w:jc w:val="start"/>
        <w:rPr/>
      </w:pPr>
      <w:r>
        <w:rPr/>
        <w:t xml:space="preserve">38 </w:t>
      </w:r>
    </w:p>
    <w:p>
      <w:pPr>
        <w:pStyle w:val="TextBody"/>
        <w:bidi w:val="0"/>
        <w:spacing w:before="0" w:after="283"/>
        <w:jc w:val="start"/>
        <w:rPr/>
      </w:pPr>
      <w:r>
        <w:rPr/>
        <w:t xml:space="preserve">39 </w:t>
      </w:r>
    </w:p>
    <w:p>
      <w:pPr>
        <w:pStyle w:val="TextBody"/>
        <w:bidi w:val="0"/>
        <w:spacing w:before="0" w:after="283"/>
        <w:jc w:val="start"/>
        <w:rPr/>
      </w:pPr>
      <w:r>
        <w:rPr/>
        <w:t xml:space="preserve">65 </w:t>
      </w:r>
    </w:p>
    <w:p>
      <w:pPr>
        <w:pStyle w:val="TextBody"/>
        <w:bidi w:val="0"/>
        <w:spacing w:before="0" w:after="283"/>
        <w:jc w:val="start"/>
        <w:rPr/>
      </w:pPr>
      <w:r>
        <w:rPr/>
        <w:t xml:space="preserve">52 </w:t>
      </w:r>
    </w:p>
    <w:p>
      <w:pPr>
        <w:pStyle w:val="TextBody"/>
        <w:bidi w:val="0"/>
        <w:spacing w:before="0" w:after="283"/>
        <w:jc w:val="start"/>
        <w:rPr/>
      </w:pPr>
      <w:r>
        <w:rPr/>
        <w:t xml:space="preserve">38 </w:t>
      </w:r>
    </w:p>
    <w:p>
      <w:pPr>
        <w:pStyle w:val="TextBody"/>
        <w:bidi w:val="0"/>
        <w:spacing w:before="0" w:after="283"/>
        <w:jc w:val="start"/>
        <w:rPr/>
      </w:pPr>
      <w:r>
        <w:rPr/>
        <w:t xml:space="preserve">39 </w:t>
      </w:r>
    </w:p>
    <w:p>
      <w:pPr>
        <w:pStyle w:val="TextBody"/>
        <w:bidi w:val="0"/>
        <w:spacing w:before="0" w:after="283"/>
        <w:jc w:val="start"/>
        <w:rPr/>
      </w:pPr>
      <w:r>
        <w:rPr/>
        <w:t xml:space="preserve">70 </w:t>
      </w:r>
    </w:p>
    <w:p>
      <w:pPr>
        <w:pStyle w:val="TextBody"/>
        <w:bidi w:val="0"/>
        <w:spacing w:before="0" w:after="283"/>
        <w:jc w:val="start"/>
        <w:rPr/>
      </w:pPr>
      <w:r>
        <w:rPr/>
        <w:t xml:space="preserve">52 </w:t>
      </w:r>
    </w:p>
    <w:p>
      <w:pPr>
        <w:pStyle w:val="TextBody"/>
        <w:bidi w:val="0"/>
        <w:spacing w:before="0" w:after="283"/>
        <w:jc w:val="start"/>
        <w:rPr/>
      </w:pPr>
      <w:r>
        <w:rPr/>
        <w:t xml:space="preserve">38 </w:t>
      </w:r>
    </w:p>
    <w:p>
      <w:pPr>
        <w:pStyle w:val="TextBody"/>
        <w:bidi w:val="0"/>
        <w:spacing w:before="0" w:after="283"/>
        <w:jc w:val="start"/>
        <w:rPr/>
      </w:pPr>
      <w:r>
        <w:rPr/>
        <w:t xml:space="preserve">39 </w:t>
      </w:r>
    </w:p>
    <w:p>
      <w:pPr>
        <w:pStyle w:val="TextBody"/>
        <w:bidi w:val="0"/>
        <w:spacing w:before="0" w:after="283"/>
        <w:jc w:val="start"/>
        <w:rPr/>
      </w:pPr>
      <w:r>
        <w:rPr/>
        <w:t xml:space="preserve">75 </w:t>
      </w:r>
    </w:p>
    <w:p>
      <w:pPr>
        <w:pStyle w:val="TextBody"/>
        <w:bidi w:val="0"/>
        <w:spacing w:before="0" w:after="283"/>
        <w:jc w:val="start"/>
        <w:rPr/>
      </w:pPr>
      <w:r>
        <w:rPr/>
        <w:t xml:space="preserve">52 </w:t>
      </w:r>
    </w:p>
    <w:p>
      <w:pPr>
        <w:pStyle w:val="TextBody"/>
        <w:bidi w:val="0"/>
        <w:spacing w:before="0" w:after="283"/>
        <w:jc w:val="start"/>
        <w:rPr/>
      </w:pPr>
      <w:r>
        <w:rPr/>
        <w:t xml:space="preserve">38 </w:t>
      </w:r>
    </w:p>
    <w:p>
      <w:pPr>
        <w:pStyle w:val="TextBody"/>
        <w:bidi w:val="0"/>
        <w:spacing w:before="0" w:after="283"/>
        <w:jc w:val="start"/>
        <w:rPr/>
      </w:pPr>
      <w:r>
        <w:rPr/>
        <w:t xml:space="preserve">39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9÷5 = 1. 8cm3s-1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9÷5 = 1. 8cm3s-1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6÷5 = 1. 2cm3s-1 </w:t>
      </w:r>
    </w:p>
    <w:p>
      <w:pPr>
        <w:pStyle w:val="TextBody"/>
        <w:bidi w:val="0"/>
        <w:spacing w:before="0" w:after="283"/>
        <w:jc w:val="start"/>
        <w:rPr/>
      </w:pPr>
      <w:r>
        <w:rPr/>
        <w:t xml:space="preserve">Interpretation of all 3 graphs: </w:t>
      </w:r>
    </w:p>
    <w:p>
      <w:pPr>
        <w:pStyle w:val="TextBody"/>
        <w:bidi w:val="0"/>
        <w:spacing w:before="0" w:after="283"/>
        <w:jc w:val="start"/>
        <w:rPr/>
      </w:pPr>
      <w:r>
        <w:rPr/>
        <w:t xml:space="preserve">The rate of reaction obviously has decreased significantly, the reaction takes up to 75seconds to finish and this all supports my hypothesis. Steepness of all 3 gradients of all 3 graphs has decreased and the duration to which the line flattens has also decreased. </w:t>
      </w:r>
    </w:p>
    <w:p>
      <w:pPr>
        <w:pStyle w:val="TextBody"/>
        <w:bidi w:val="0"/>
        <w:spacing w:before="0" w:after="283"/>
        <w:jc w:val="start"/>
        <w:rPr/>
      </w:pPr>
      <w:r>
        <w:rPr/>
        <w:t xml:space="preserve">Concluding the 1. 5M HCl reactions: </w:t>
      </w:r>
    </w:p>
    <w:p>
      <w:pPr>
        <w:pStyle w:val="TextBody"/>
        <w:bidi w:val="0"/>
        <w:spacing w:before="0" w:after="283"/>
        <w:jc w:val="start"/>
        <w:rPr/>
      </w:pPr>
      <w:r>
        <w:rPr/>
        <w:t xml:space="preserve">I have calculated the average gradient, thus the average rate of reaction: </w:t>
      </w:r>
    </w:p>
    <w:p>
      <w:pPr>
        <w:pStyle w:val="TextBody"/>
        <w:bidi w:val="0"/>
        <w:spacing w:before="0" w:after="283"/>
        <w:jc w:val="start"/>
        <w:rPr/>
      </w:pPr>
      <w:r>
        <w:rPr/>
        <w:t xml:space="preserve">Test no. 1ƒ  1. 8 cm3s-1 </w:t>
      </w:r>
    </w:p>
    <w:p>
      <w:pPr>
        <w:pStyle w:val="TextBody"/>
        <w:bidi w:val="0"/>
        <w:spacing w:before="0" w:after="283"/>
        <w:jc w:val="start"/>
        <w:rPr/>
      </w:pPr>
      <w:r>
        <w:rPr/>
        <w:t xml:space="preserve">Test no. 2 ƒ  1. 8 cm3s-1 Therefore the average is 1. 6 cm3s-1 </w:t>
      </w:r>
    </w:p>
    <w:p>
      <w:pPr>
        <w:pStyle w:val="TextBody"/>
        <w:bidi w:val="0"/>
        <w:spacing w:before="0" w:after="283"/>
        <w:jc w:val="start"/>
        <w:rPr/>
      </w:pPr>
      <w:r>
        <w:rPr/>
        <w:t xml:space="preserve">Test no. 3 ƒ  1. 2 cm3s-1 </w:t>
      </w:r>
    </w:p>
    <w:p>
      <w:pPr>
        <w:pStyle w:val="Heading2"/>
        <w:bidi w:val="0"/>
        <w:jc w:val="start"/>
        <w:rPr/>
      </w:pPr>
      <w:r>
        <w:rPr/>
        <w:t xml:space="preserve">5) Using 1M HCl </w:t>
      </w:r>
    </w:p>
    <w:p>
      <w:pPr>
        <w:pStyle w:val="TextBody"/>
        <w:bidi w:val="0"/>
        <w:spacing w:before="0" w:after="283"/>
        <w:jc w:val="start"/>
        <w:rPr/>
      </w:pPr>
      <w:r>
        <w:rPr/>
        <w:t xml:space="preserve">Time intervals (s) </w:t>
      </w:r>
    </w:p>
    <w:p>
      <w:pPr>
        <w:pStyle w:val="TextBody"/>
        <w:bidi w:val="0"/>
        <w:spacing w:before="0" w:after="283"/>
        <w:jc w:val="start"/>
        <w:rPr/>
      </w:pPr>
      <w:r>
        <w:rPr/>
        <w:t xml:space="preserve">H2 gas produced test 1 </w:t>
      </w:r>
    </w:p>
    <w:p>
      <w:pPr>
        <w:pStyle w:val="TextBody"/>
        <w:bidi w:val="0"/>
        <w:spacing w:before="0" w:after="283"/>
        <w:jc w:val="start"/>
        <w:rPr/>
      </w:pPr>
      <w:r>
        <w:rPr/>
        <w:t xml:space="preserve">H2 gas produced test 2 </w:t>
      </w:r>
    </w:p>
    <w:p>
      <w:pPr>
        <w:pStyle w:val="TextBody"/>
        <w:bidi w:val="0"/>
        <w:spacing w:before="0" w:after="283"/>
        <w:jc w:val="start"/>
        <w:rPr/>
      </w:pPr>
      <w:r>
        <w:rPr/>
        <w:t xml:space="preserve">H2 gas produced test 3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30 </w:t>
      </w:r>
    </w:p>
    <w:p>
      <w:pPr>
        <w:pStyle w:val="TextBody"/>
        <w:bidi w:val="0"/>
        <w:spacing w:before="0" w:after="283"/>
        <w:jc w:val="start"/>
        <w:rPr/>
      </w:pPr>
      <w:r>
        <w:rPr/>
        <w:t xml:space="preserve">16 </w:t>
      </w:r>
    </w:p>
    <w:p>
      <w:pPr>
        <w:pStyle w:val="TextBody"/>
        <w:bidi w:val="0"/>
        <w:spacing w:before="0" w:after="283"/>
        <w:jc w:val="start"/>
        <w:rPr/>
      </w:pPr>
      <w:r>
        <w:rPr/>
        <w:t xml:space="preserve">16 </w:t>
      </w:r>
    </w:p>
    <w:p>
      <w:pPr>
        <w:pStyle w:val="TextBody"/>
        <w:bidi w:val="0"/>
        <w:spacing w:before="0" w:after="283"/>
        <w:jc w:val="start"/>
        <w:rPr/>
      </w:pPr>
      <w:r>
        <w:rPr/>
        <w:t xml:space="preserve">16 </w:t>
      </w:r>
    </w:p>
    <w:p>
      <w:pPr>
        <w:pStyle w:val="TextBody"/>
        <w:bidi w:val="0"/>
        <w:spacing w:before="0" w:after="283"/>
        <w:jc w:val="start"/>
        <w:rPr/>
      </w:pPr>
      <w:r>
        <w:rPr/>
        <w:t xml:space="preserve">40 </w:t>
      </w:r>
    </w:p>
    <w:p>
      <w:pPr>
        <w:pStyle w:val="TextBody"/>
        <w:bidi w:val="0"/>
        <w:spacing w:before="0" w:after="283"/>
        <w:jc w:val="start"/>
        <w:rPr/>
      </w:pPr>
      <w:r>
        <w:rPr/>
        <w:t xml:space="preserve">21 </w:t>
      </w:r>
    </w:p>
    <w:p>
      <w:pPr>
        <w:pStyle w:val="TextBody"/>
        <w:bidi w:val="0"/>
        <w:spacing w:before="0" w:after="283"/>
        <w:jc w:val="start"/>
        <w:rPr/>
      </w:pPr>
      <w:r>
        <w:rPr/>
        <w:t xml:space="preserve">20 </w:t>
      </w:r>
    </w:p>
    <w:p>
      <w:pPr>
        <w:pStyle w:val="TextBody"/>
        <w:bidi w:val="0"/>
        <w:spacing w:before="0" w:after="283"/>
        <w:jc w:val="start"/>
        <w:rPr/>
      </w:pPr>
      <w:r>
        <w:rPr/>
        <w:t xml:space="preserve">19 </w:t>
      </w:r>
    </w:p>
    <w:p>
      <w:pPr>
        <w:pStyle w:val="TextBody"/>
        <w:bidi w:val="0"/>
        <w:spacing w:before="0" w:after="283"/>
        <w:jc w:val="start"/>
        <w:rPr/>
      </w:pPr>
      <w:r>
        <w:rPr/>
        <w:t xml:space="preserve">50 </w:t>
      </w:r>
    </w:p>
    <w:p>
      <w:pPr>
        <w:pStyle w:val="TextBody"/>
        <w:bidi w:val="0"/>
        <w:spacing w:before="0" w:after="283"/>
        <w:jc w:val="start"/>
        <w:rPr/>
      </w:pPr>
      <w:r>
        <w:rPr/>
        <w:t xml:space="preserve">26 </w:t>
      </w:r>
    </w:p>
    <w:p>
      <w:pPr>
        <w:pStyle w:val="TextBody"/>
        <w:bidi w:val="0"/>
        <w:spacing w:before="0" w:after="283"/>
        <w:jc w:val="start"/>
        <w:rPr/>
      </w:pPr>
      <w:r>
        <w:rPr/>
        <w:t xml:space="preserve">24 </w:t>
      </w:r>
    </w:p>
    <w:p>
      <w:pPr>
        <w:pStyle w:val="TextBody"/>
        <w:bidi w:val="0"/>
        <w:spacing w:before="0" w:after="283"/>
        <w:jc w:val="start"/>
        <w:rPr/>
      </w:pPr>
      <w:r>
        <w:rPr/>
        <w:t xml:space="preserve">24 </w:t>
      </w:r>
    </w:p>
    <w:p>
      <w:pPr>
        <w:pStyle w:val="TextBody"/>
        <w:bidi w:val="0"/>
        <w:spacing w:before="0" w:after="283"/>
        <w:jc w:val="start"/>
        <w:rPr/>
      </w:pPr>
      <w:r>
        <w:rPr/>
        <w:t xml:space="preserve">60 </w:t>
      </w:r>
    </w:p>
    <w:p>
      <w:pPr>
        <w:pStyle w:val="TextBody"/>
        <w:bidi w:val="0"/>
        <w:spacing w:before="0" w:after="283"/>
        <w:jc w:val="start"/>
        <w:rPr/>
      </w:pPr>
      <w:r>
        <w:rPr/>
        <w:t xml:space="preserve">28 </w:t>
      </w:r>
    </w:p>
    <w:p>
      <w:pPr>
        <w:pStyle w:val="TextBody"/>
        <w:bidi w:val="0"/>
        <w:spacing w:before="0" w:after="283"/>
        <w:jc w:val="start"/>
        <w:rPr/>
      </w:pPr>
      <w:r>
        <w:rPr/>
        <w:t xml:space="preserve">27 </w:t>
      </w:r>
    </w:p>
    <w:p>
      <w:pPr>
        <w:pStyle w:val="TextBody"/>
        <w:bidi w:val="0"/>
        <w:spacing w:before="0" w:after="283"/>
        <w:jc w:val="start"/>
        <w:rPr/>
      </w:pPr>
      <w:r>
        <w:rPr/>
        <w:t xml:space="preserve">28 </w:t>
      </w:r>
    </w:p>
    <w:p>
      <w:pPr>
        <w:pStyle w:val="TextBody"/>
        <w:bidi w:val="0"/>
        <w:spacing w:before="0" w:after="283"/>
        <w:jc w:val="start"/>
        <w:rPr/>
      </w:pPr>
      <w:r>
        <w:rPr/>
        <w:t xml:space="preserve">70 </w:t>
      </w:r>
    </w:p>
    <w:p>
      <w:pPr>
        <w:pStyle w:val="TextBody"/>
        <w:bidi w:val="0"/>
        <w:spacing w:before="0" w:after="283"/>
        <w:jc w:val="start"/>
        <w:rPr/>
      </w:pPr>
      <w:r>
        <w:rPr/>
        <w:t xml:space="preserve">35 </w:t>
      </w:r>
    </w:p>
    <w:p>
      <w:pPr>
        <w:pStyle w:val="TextBody"/>
        <w:bidi w:val="0"/>
        <w:spacing w:before="0" w:after="283"/>
        <w:jc w:val="start"/>
        <w:rPr/>
      </w:pPr>
      <w:r>
        <w:rPr/>
        <w:t xml:space="preserve">33 </w:t>
      </w:r>
    </w:p>
    <w:p>
      <w:pPr>
        <w:pStyle w:val="TextBody"/>
        <w:bidi w:val="0"/>
        <w:spacing w:before="0" w:after="283"/>
        <w:jc w:val="start"/>
        <w:rPr/>
      </w:pPr>
      <w:r>
        <w:rPr/>
        <w:t xml:space="preserve">32 </w:t>
      </w:r>
    </w:p>
    <w:p>
      <w:pPr>
        <w:pStyle w:val="TextBody"/>
        <w:bidi w:val="0"/>
        <w:spacing w:before="0" w:after="283"/>
        <w:jc w:val="start"/>
        <w:rPr/>
      </w:pPr>
      <w:r>
        <w:rPr/>
        <w:t xml:space="preserve">80 </w:t>
      </w:r>
    </w:p>
    <w:p>
      <w:pPr>
        <w:pStyle w:val="TextBody"/>
        <w:bidi w:val="0"/>
        <w:spacing w:before="0" w:after="283"/>
        <w:jc w:val="start"/>
        <w:rPr/>
      </w:pPr>
      <w:r>
        <w:rPr/>
        <w:t xml:space="preserve">39 </w:t>
      </w:r>
    </w:p>
    <w:p>
      <w:pPr>
        <w:pStyle w:val="TextBody"/>
        <w:bidi w:val="0"/>
        <w:spacing w:before="0" w:after="283"/>
        <w:jc w:val="start"/>
        <w:rPr/>
      </w:pPr>
      <w:r>
        <w:rPr/>
        <w:t xml:space="preserve">34 </w:t>
      </w:r>
    </w:p>
    <w:p>
      <w:pPr>
        <w:pStyle w:val="TextBody"/>
        <w:bidi w:val="0"/>
        <w:spacing w:before="0" w:after="283"/>
        <w:jc w:val="start"/>
        <w:rPr/>
      </w:pPr>
      <w:r>
        <w:rPr/>
        <w:t xml:space="preserve">36 </w:t>
      </w:r>
    </w:p>
    <w:p>
      <w:pPr>
        <w:pStyle w:val="TextBody"/>
        <w:bidi w:val="0"/>
        <w:spacing w:before="0" w:after="283"/>
        <w:jc w:val="start"/>
        <w:rPr/>
      </w:pPr>
      <w:r>
        <w:rPr/>
        <w:t xml:space="preserve">90 </w:t>
      </w:r>
    </w:p>
    <w:p>
      <w:pPr>
        <w:pStyle w:val="TextBody"/>
        <w:bidi w:val="0"/>
        <w:spacing w:before="0" w:after="283"/>
        <w:jc w:val="start"/>
        <w:rPr/>
      </w:pPr>
      <w:r>
        <w:rPr/>
        <w:t xml:space="preserve">42 </w:t>
      </w:r>
    </w:p>
    <w:p>
      <w:pPr>
        <w:pStyle w:val="TextBody"/>
        <w:bidi w:val="0"/>
        <w:spacing w:before="0" w:after="283"/>
        <w:jc w:val="start"/>
        <w:rPr/>
      </w:pPr>
      <w:r>
        <w:rPr/>
        <w:t xml:space="preserve">39 </w:t>
      </w:r>
    </w:p>
    <w:p>
      <w:pPr>
        <w:pStyle w:val="TextBody"/>
        <w:bidi w:val="0"/>
        <w:spacing w:before="0" w:after="283"/>
        <w:jc w:val="start"/>
        <w:rPr/>
      </w:pPr>
      <w:r>
        <w:rPr/>
        <w:t xml:space="preserve">38 </w:t>
      </w:r>
    </w:p>
    <w:p>
      <w:pPr>
        <w:pStyle w:val="TextBody"/>
        <w:bidi w:val="0"/>
        <w:spacing w:before="0" w:after="283"/>
        <w:jc w:val="start"/>
        <w:rPr/>
      </w:pPr>
      <w:r>
        <w:rPr/>
        <w:t xml:space="preserve">100 </w:t>
      </w:r>
    </w:p>
    <w:p>
      <w:pPr>
        <w:pStyle w:val="TextBody"/>
        <w:bidi w:val="0"/>
        <w:spacing w:before="0" w:after="283"/>
        <w:jc w:val="start"/>
        <w:rPr/>
      </w:pPr>
      <w:r>
        <w:rPr/>
        <w:t xml:space="preserve">46 </w:t>
      </w:r>
    </w:p>
    <w:p>
      <w:pPr>
        <w:pStyle w:val="TextBody"/>
        <w:bidi w:val="0"/>
        <w:spacing w:before="0" w:after="283"/>
        <w:jc w:val="start"/>
        <w:rPr/>
      </w:pPr>
      <w:r>
        <w:rPr/>
        <w:t xml:space="preserve">43 </w:t>
      </w:r>
    </w:p>
    <w:p>
      <w:pPr>
        <w:pStyle w:val="TextBody"/>
        <w:bidi w:val="0"/>
        <w:spacing w:before="0" w:after="283"/>
        <w:jc w:val="start"/>
        <w:rPr/>
      </w:pPr>
      <w:r>
        <w:rPr/>
        <w:t xml:space="preserve">42 </w:t>
      </w:r>
    </w:p>
    <w:p>
      <w:pPr>
        <w:pStyle w:val="TextBody"/>
        <w:bidi w:val="0"/>
        <w:spacing w:before="0" w:after="283"/>
        <w:jc w:val="start"/>
        <w:rPr/>
      </w:pPr>
      <w:r>
        <w:rPr/>
        <w:t xml:space="preserve">110 </w:t>
      </w:r>
    </w:p>
    <w:p>
      <w:pPr>
        <w:pStyle w:val="TextBody"/>
        <w:bidi w:val="0"/>
        <w:spacing w:before="0" w:after="283"/>
        <w:jc w:val="start"/>
        <w:rPr/>
      </w:pPr>
      <w:r>
        <w:rPr/>
        <w:t xml:space="preserve">48 </w:t>
      </w:r>
    </w:p>
    <w:p>
      <w:pPr>
        <w:pStyle w:val="TextBody"/>
        <w:bidi w:val="0"/>
        <w:spacing w:before="0" w:after="283"/>
        <w:jc w:val="start"/>
        <w:rPr/>
      </w:pPr>
      <w:r>
        <w:rPr/>
        <w:t xml:space="preserve">45 </w:t>
      </w:r>
    </w:p>
    <w:p>
      <w:pPr>
        <w:pStyle w:val="TextBody"/>
        <w:bidi w:val="0"/>
        <w:spacing w:before="0" w:after="283"/>
        <w:jc w:val="start"/>
        <w:rPr/>
      </w:pPr>
      <w:r>
        <w:rPr/>
        <w:t xml:space="preserve">45 </w:t>
      </w:r>
    </w:p>
    <w:p>
      <w:pPr>
        <w:pStyle w:val="TextBody"/>
        <w:bidi w:val="0"/>
        <w:spacing w:before="0" w:after="283"/>
        <w:jc w:val="start"/>
        <w:rPr/>
      </w:pPr>
      <w:r>
        <w:rPr/>
        <w:t xml:space="preserve">120 </w:t>
      </w:r>
    </w:p>
    <w:p>
      <w:pPr>
        <w:pStyle w:val="TextBody"/>
        <w:bidi w:val="0"/>
        <w:spacing w:before="0" w:after="283"/>
        <w:jc w:val="start"/>
        <w:rPr/>
      </w:pPr>
      <w:r>
        <w:rPr/>
        <w:t xml:space="preserve">52 </w:t>
      </w:r>
    </w:p>
    <w:p>
      <w:pPr>
        <w:pStyle w:val="TextBody"/>
        <w:bidi w:val="0"/>
        <w:spacing w:before="0" w:after="283"/>
        <w:jc w:val="start"/>
        <w:rPr/>
      </w:pPr>
      <w:r>
        <w:rPr/>
        <w:t xml:space="preserve">50 </w:t>
      </w:r>
    </w:p>
    <w:p>
      <w:pPr>
        <w:pStyle w:val="TextBody"/>
        <w:bidi w:val="0"/>
        <w:spacing w:before="0" w:after="283"/>
        <w:jc w:val="start"/>
        <w:rPr/>
      </w:pPr>
      <w:r>
        <w:rPr/>
        <w:t xml:space="preserve">47 </w:t>
      </w:r>
    </w:p>
    <w:p>
      <w:pPr>
        <w:pStyle w:val="TextBody"/>
        <w:bidi w:val="0"/>
        <w:spacing w:before="0" w:after="283"/>
        <w:jc w:val="start"/>
        <w:rPr/>
      </w:pPr>
      <w:r>
        <w:rPr/>
        <w:t xml:space="preserve">130 </w:t>
      </w:r>
    </w:p>
    <w:p>
      <w:pPr>
        <w:pStyle w:val="TextBody"/>
        <w:bidi w:val="0"/>
        <w:spacing w:before="0" w:after="283"/>
        <w:jc w:val="start"/>
        <w:rPr/>
      </w:pPr>
      <w:r>
        <w:rPr/>
        <w:t xml:space="preserve">55 </w:t>
      </w:r>
    </w:p>
    <w:p>
      <w:pPr>
        <w:pStyle w:val="TextBody"/>
        <w:bidi w:val="0"/>
        <w:spacing w:before="0" w:after="283"/>
        <w:jc w:val="start"/>
        <w:rPr/>
      </w:pPr>
      <w:r>
        <w:rPr/>
        <w:t xml:space="preserve">53 </w:t>
      </w:r>
    </w:p>
    <w:p>
      <w:pPr>
        <w:pStyle w:val="TextBody"/>
        <w:bidi w:val="0"/>
        <w:spacing w:before="0" w:after="283"/>
        <w:jc w:val="start"/>
        <w:rPr/>
      </w:pPr>
      <w:r>
        <w:rPr/>
        <w:t xml:space="preserve">50 </w:t>
      </w:r>
    </w:p>
    <w:p>
      <w:pPr>
        <w:pStyle w:val="TextBody"/>
        <w:bidi w:val="0"/>
        <w:spacing w:before="0" w:after="283"/>
        <w:jc w:val="start"/>
        <w:rPr/>
      </w:pPr>
      <w:r>
        <w:rPr/>
        <w:t xml:space="preserve">140 </w:t>
      </w:r>
    </w:p>
    <w:p>
      <w:pPr>
        <w:pStyle w:val="TextBody"/>
        <w:bidi w:val="0"/>
        <w:spacing w:before="0" w:after="283"/>
        <w:jc w:val="start"/>
        <w:rPr/>
      </w:pPr>
      <w:r>
        <w:rPr/>
        <w:t xml:space="preserve">56 </w:t>
      </w:r>
    </w:p>
    <w:p>
      <w:pPr>
        <w:pStyle w:val="TextBody"/>
        <w:bidi w:val="0"/>
        <w:spacing w:before="0" w:after="283"/>
        <w:jc w:val="start"/>
        <w:rPr/>
      </w:pPr>
      <w:r>
        <w:rPr/>
        <w:t xml:space="preserve">55 </w:t>
      </w:r>
    </w:p>
    <w:p>
      <w:pPr>
        <w:pStyle w:val="TextBody"/>
        <w:bidi w:val="0"/>
        <w:spacing w:before="0" w:after="283"/>
        <w:jc w:val="start"/>
        <w:rPr/>
      </w:pPr>
      <w:r>
        <w:rPr/>
        <w:t xml:space="preserve">54 </w:t>
      </w:r>
    </w:p>
    <w:p>
      <w:pPr>
        <w:pStyle w:val="TextBody"/>
        <w:bidi w:val="0"/>
        <w:spacing w:before="0" w:after="283"/>
        <w:jc w:val="start"/>
        <w:rPr/>
      </w:pPr>
      <w:r>
        <w:rPr/>
        <w:t xml:space="preserve">150 </w:t>
      </w:r>
    </w:p>
    <w:p>
      <w:pPr>
        <w:pStyle w:val="TextBody"/>
        <w:bidi w:val="0"/>
        <w:spacing w:before="0" w:after="283"/>
        <w:jc w:val="start"/>
        <w:rPr/>
      </w:pPr>
      <w:r>
        <w:rPr/>
        <w:t xml:space="preserve">57 </w:t>
      </w:r>
    </w:p>
    <w:p>
      <w:pPr>
        <w:pStyle w:val="TextBody"/>
        <w:bidi w:val="0"/>
        <w:spacing w:before="0" w:after="283"/>
        <w:jc w:val="start"/>
        <w:rPr/>
      </w:pPr>
      <w:r>
        <w:rPr/>
        <w:t xml:space="preserve">57 </w:t>
      </w:r>
    </w:p>
    <w:p>
      <w:pPr>
        <w:pStyle w:val="TextBody"/>
        <w:bidi w:val="0"/>
        <w:spacing w:before="0" w:after="283"/>
        <w:jc w:val="start"/>
        <w:rPr/>
      </w:pPr>
      <w:r>
        <w:rPr/>
        <w:t xml:space="preserve">56 </w:t>
      </w:r>
    </w:p>
    <w:p>
      <w:pPr>
        <w:pStyle w:val="TextBody"/>
        <w:bidi w:val="0"/>
        <w:spacing w:before="0" w:after="283"/>
        <w:jc w:val="start"/>
        <w:rPr/>
      </w:pPr>
      <w:r>
        <w:rPr/>
        <w:t xml:space="preserve">160 </w:t>
      </w:r>
    </w:p>
    <w:p>
      <w:pPr>
        <w:pStyle w:val="TextBody"/>
        <w:bidi w:val="0"/>
        <w:spacing w:before="0" w:after="283"/>
        <w:jc w:val="start"/>
        <w:rPr/>
      </w:pPr>
      <w:r>
        <w:rPr/>
        <w:t xml:space="preserve">58 </w:t>
      </w:r>
    </w:p>
    <w:p>
      <w:pPr>
        <w:pStyle w:val="TextBody"/>
        <w:bidi w:val="0"/>
        <w:spacing w:before="0" w:after="283"/>
        <w:jc w:val="start"/>
        <w:rPr/>
      </w:pPr>
      <w:r>
        <w:rPr/>
        <w:t xml:space="preserve">59 </w:t>
      </w:r>
    </w:p>
    <w:p>
      <w:pPr>
        <w:pStyle w:val="TextBody"/>
        <w:bidi w:val="0"/>
        <w:spacing w:before="0" w:after="283"/>
        <w:jc w:val="start"/>
        <w:rPr/>
      </w:pPr>
      <w:r>
        <w:rPr/>
        <w:t xml:space="preserve">58 </w:t>
      </w:r>
    </w:p>
    <w:p>
      <w:pPr>
        <w:pStyle w:val="TextBody"/>
        <w:bidi w:val="0"/>
        <w:spacing w:before="0" w:after="283"/>
        <w:jc w:val="start"/>
        <w:rPr/>
      </w:pPr>
      <w:r>
        <w:rPr/>
        <w:t xml:space="preserve">170 </w:t>
      </w:r>
    </w:p>
    <w:p>
      <w:pPr>
        <w:pStyle w:val="TextBody"/>
        <w:bidi w:val="0"/>
        <w:spacing w:before="0" w:after="283"/>
        <w:jc w:val="start"/>
        <w:rPr/>
      </w:pPr>
      <w:r>
        <w:rPr/>
        <w:t xml:space="preserve">59 </w:t>
      </w:r>
    </w:p>
    <w:p>
      <w:pPr>
        <w:pStyle w:val="TextBody"/>
        <w:bidi w:val="0"/>
        <w:spacing w:before="0" w:after="283"/>
        <w:jc w:val="start"/>
        <w:rPr/>
      </w:pPr>
      <w:r>
        <w:rPr/>
        <w:t xml:space="preserve">59 </w:t>
      </w:r>
    </w:p>
    <w:p>
      <w:pPr>
        <w:pStyle w:val="TextBody"/>
        <w:bidi w:val="0"/>
        <w:spacing w:before="0" w:after="283"/>
        <w:jc w:val="start"/>
        <w:rPr/>
      </w:pPr>
      <w:r>
        <w:rPr/>
        <w:t xml:space="preserve">59 </w:t>
      </w:r>
    </w:p>
    <w:p>
      <w:pPr>
        <w:pStyle w:val="TextBody"/>
        <w:bidi w:val="0"/>
        <w:spacing w:before="0" w:after="283"/>
        <w:jc w:val="start"/>
        <w:rPr/>
      </w:pPr>
      <w:r>
        <w:rPr/>
        <w:t xml:space="preserve">180 </w:t>
      </w:r>
    </w:p>
    <w:p>
      <w:pPr>
        <w:pStyle w:val="TextBody"/>
        <w:bidi w:val="0"/>
        <w:spacing w:before="0" w:after="283"/>
        <w:jc w:val="start"/>
        <w:rPr/>
      </w:pPr>
      <w:r>
        <w:rPr/>
        <w:t xml:space="preserve">59 </w:t>
      </w:r>
    </w:p>
    <w:p>
      <w:pPr>
        <w:pStyle w:val="TextBody"/>
        <w:bidi w:val="0"/>
        <w:spacing w:before="0" w:after="283"/>
        <w:jc w:val="start"/>
        <w:rPr/>
      </w:pPr>
      <w:r>
        <w:rPr/>
        <w:t xml:space="preserve">59 </w:t>
      </w:r>
    </w:p>
    <w:p>
      <w:pPr>
        <w:pStyle w:val="TextBody"/>
        <w:bidi w:val="0"/>
        <w:spacing w:before="0" w:after="283"/>
        <w:jc w:val="start"/>
        <w:rPr/>
      </w:pPr>
      <w:r>
        <w:rPr/>
        <w:t xml:space="preserve">59 </w:t>
      </w:r>
    </w:p>
    <w:p>
      <w:pPr>
        <w:pStyle w:val="TextBody"/>
        <w:bidi w:val="0"/>
        <w:spacing w:before="0" w:after="283"/>
        <w:jc w:val="start"/>
        <w:rPr/>
      </w:pPr>
      <w:r>
        <w:rPr/>
        <w:t xml:space="preserve">190 </w:t>
      </w:r>
    </w:p>
    <w:p>
      <w:pPr>
        <w:pStyle w:val="TextBody"/>
        <w:bidi w:val="0"/>
        <w:spacing w:before="0" w:after="283"/>
        <w:jc w:val="start"/>
        <w:rPr/>
      </w:pPr>
      <w:r>
        <w:rPr/>
        <w:t xml:space="preserve">59 </w:t>
      </w:r>
    </w:p>
    <w:p>
      <w:pPr>
        <w:pStyle w:val="TextBody"/>
        <w:bidi w:val="0"/>
        <w:spacing w:before="0" w:after="283"/>
        <w:jc w:val="start"/>
        <w:rPr/>
      </w:pPr>
      <w:r>
        <w:rPr/>
        <w:t xml:space="preserve">59 </w:t>
      </w:r>
    </w:p>
    <w:p>
      <w:pPr>
        <w:pStyle w:val="TextBody"/>
        <w:bidi w:val="0"/>
        <w:spacing w:before="0" w:after="283"/>
        <w:jc w:val="start"/>
        <w:rPr/>
      </w:pPr>
      <w:r>
        <w:rPr/>
        <w:t xml:space="preserve">59 </w:t>
      </w:r>
    </w:p>
    <w:p>
      <w:pPr>
        <w:pStyle w:val="TextBody"/>
        <w:bidi w:val="0"/>
        <w:spacing w:before="0" w:after="283"/>
        <w:jc w:val="start"/>
        <w:rPr/>
      </w:pPr>
      <w:r>
        <w:rPr/>
        <w:t xml:space="preserve">200 </w:t>
      </w:r>
    </w:p>
    <w:p>
      <w:pPr>
        <w:pStyle w:val="TextBody"/>
        <w:bidi w:val="0"/>
        <w:spacing w:before="0" w:after="283"/>
        <w:jc w:val="start"/>
        <w:rPr/>
      </w:pPr>
      <w:r>
        <w:rPr/>
        <w:t xml:space="preserve">59 </w:t>
      </w:r>
    </w:p>
    <w:p>
      <w:pPr>
        <w:pStyle w:val="TextBody"/>
        <w:bidi w:val="0"/>
        <w:spacing w:before="0" w:after="283"/>
        <w:jc w:val="start"/>
        <w:rPr/>
      </w:pPr>
      <w:r>
        <w:rPr/>
        <w:t xml:space="preserve">59 </w:t>
      </w:r>
    </w:p>
    <w:p>
      <w:pPr>
        <w:pStyle w:val="TextBody"/>
        <w:bidi w:val="0"/>
        <w:spacing w:before="0" w:after="283"/>
        <w:jc w:val="start"/>
        <w:rPr/>
      </w:pPr>
      <w:r>
        <w:rPr/>
        <w:t xml:space="preserve">59 </w:t>
      </w:r>
    </w:p>
    <w:p>
      <w:pPr>
        <w:pStyle w:val="Heading2"/>
        <w:bidi w:val="0"/>
        <w:jc w:val="start"/>
        <w:rPr/>
      </w:pPr>
      <w:r>
        <w:rPr/>
        <w:t xml:space="preserve">Initial gradient = initial rate </w:t>
      </w:r>
    </w:p>
    <w:p>
      <w:pPr>
        <w:pStyle w:val="Heading2"/>
        <w:bidi w:val="0"/>
        <w:jc w:val="start"/>
        <w:rPr/>
      </w:pPr>
      <w:r>
        <w:rPr/>
        <w:t xml:space="preserve">Therefore, the gradient = </w:t>
      </w:r>
    </w:p>
    <w:p>
      <w:pPr>
        <w:pStyle w:val="Heading2"/>
        <w:bidi w:val="0"/>
        <w:jc w:val="start"/>
        <w:rPr/>
      </w:pPr>
      <w:r>
        <w:rPr/>
        <w:t xml:space="preserve">Change in y-axis ÷ change in x-axis </w:t>
      </w:r>
    </w:p>
    <w:p>
      <w:pPr>
        <w:pStyle w:val="Heading2"/>
        <w:bidi w:val="0"/>
        <w:jc w:val="start"/>
        <w:rPr/>
      </w:pPr>
      <w:r>
        <w:rPr/>
        <w:t xml:space="preserve">= </w:t>
      </w:r>
    </w:p>
    <w:p>
      <w:pPr>
        <w:pStyle w:val="Heading2"/>
        <w:bidi w:val="0"/>
        <w:jc w:val="start"/>
        <w:rPr/>
      </w:pPr>
      <w:r>
        <w:rPr/>
        <w:t xml:space="preserve">6 ÷ 10 = 0. 6cm3s-1 </w:t>
      </w:r>
    </w:p>
    <w:p>
      <w:pPr>
        <w:pStyle w:val="Heading2"/>
        <w:bidi w:val="0"/>
        <w:jc w:val="start"/>
        <w:rPr/>
      </w:pPr>
      <w:r>
        <w:rPr/>
        <w:t xml:space="preserve">Initial gradient = initial rate </w:t>
      </w:r>
    </w:p>
    <w:p>
      <w:pPr>
        <w:pStyle w:val="Heading2"/>
        <w:bidi w:val="0"/>
        <w:jc w:val="start"/>
        <w:rPr/>
      </w:pPr>
      <w:r>
        <w:rPr/>
        <w:t xml:space="preserve">Therefore, the gradient = </w:t>
      </w:r>
    </w:p>
    <w:p>
      <w:pPr>
        <w:pStyle w:val="Heading2"/>
        <w:bidi w:val="0"/>
        <w:jc w:val="start"/>
        <w:rPr/>
      </w:pPr>
      <w:r>
        <w:rPr/>
        <w:t xml:space="preserve">Change in y-axis ÷ change in x-axis </w:t>
      </w:r>
    </w:p>
    <w:p>
      <w:pPr>
        <w:pStyle w:val="Heading2"/>
        <w:bidi w:val="0"/>
        <w:jc w:val="start"/>
        <w:rPr/>
      </w:pPr>
      <w:r>
        <w:rPr/>
        <w:t xml:space="preserve">= </w:t>
      </w:r>
    </w:p>
    <w:p>
      <w:pPr>
        <w:pStyle w:val="Heading2"/>
        <w:bidi w:val="0"/>
        <w:jc w:val="start"/>
        <w:rPr/>
      </w:pPr>
      <w:r>
        <w:rPr/>
        <w:t xml:space="preserve">5 ÷ 10 = 0. 5cm3s-1 </w:t>
      </w:r>
    </w:p>
    <w:p>
      <w:pPr>
        <w:pStyle w:val="Heading2"/>
        <w:bidi w:val="0"/>
        <w:jc w:val="start"/>
        <w:rPr/>
      </w:pPr>
      <w:r>
        <w:rPr/>
        <w:t xml:space="preserve">Initial gradient = initial rate </w:t>
      </w:r>
    </w:p>
    <w:p>
      <w:pPr>
        <w:pStyle w:val="Heading2"/>
        <w:bidi w:val="0"/>
        <w:jc w:val="start"/>
        <w:rPr/>
      </w:pPr>
      <w:r>
        <w:rPr/>
        <w:t xml:space="preserve">Therefore, the gradient = </w:t>
      </w:r>
    </w:p>
    <w:p>
      <w:pPr>
        <w:pStyle w:val="Heading2"/>
        <w:bidi w:val="0"/>
        <w:jc w:val="start"/>
        <w:rPr/>
      </w:pPr>
      <w:r>
        <w:rPr/>
        <w:t xml:space="preserve">Change in y-axis ÷ change in x-axis </w:t>
      </w:r>
    </w:p>
    <w:p>
      <w:pPr>
        <w:pStyle w:val="Heading2"/>
        <w:bidi w:val="0"/>
        <w:jc w:val="start"/>
        <w:rPr/>
      </w:pPr>
      <w:r>
        <w:rPr/>
        <w:t xml:space="preserve">= </w:t>
      </w:r>
    </w:p>
    <w:p>
      <w:pPr>
        <w:pStyle w:val="Heading2"/>
        <w:bidi w:val="0"/>
        <w:jc w:val="start"/>
        <w:rPr/>
      </w:pPr>
      <w:r>
        <w:rPr/>
        <w:t xml:space="preserve">4 ÷ 10 = 0. 4cm3s-1 </w:t>
      </w:r>
    </w:p>
    <w:p>
      <w:pPr>
        <w:pStyle w:val="TextBody"/>
        <w:bidi w:val="0"/>
        <w:spacing w:before="0" w:after="283"/>
        <w:jc w:val="start"/>
        <w:rPr/>
      </w:pPr>
      <w:r>
        <w:rPr/>
        <w:t xml:space="preserve">Interpretation of all three graphs: </w:t>
      </w:r>
    </w:p>
    <w:p>
      <w:pPr>
        <w:pStyle w:val="TextBody"/>
        <w:bidi w:val="0"/>
        <w:spacing w:before="0" w:after="283"/>
        <w:jc w:val="start"/>
        <w:rPr/>
      </w:pPr>
      <w:r>
        <w:rPr/>
        <w:t xml:space="preserve">Concluding the 1M HCl reactions: </w:t>
      </w:r>
    </w:p>
    <w:p>
      <w:pPr>
        <w:pStyle w:val="TextBody"/>
        <w:bidi w:val="0"/>
        <w:spacing w:before="0" w:after="283"/>
        <w:jc w:val="start"/>
        <w:rPr/>
      </w:pPr>
      <w:r>
        <w:rPr/>
        <w:t xml:space="preserve">I have calculated the average gradient, thus the average rate of reaction: </w:t>
      </w:r>
    </w:p>
    <w:p>
      <w:pPr>
        <w:pStyle w:val="TextBody"/>
        <w:bidi w:val="0"/>
        <w:spacing w:before="0" w:after="283"/>
        <w:jc w:val="start"/>
        <w:rPr/>
      </w:pPr>
      <w:r>
        <w:rPr/>
        <w:t xml:space="preserve">Test no. 1ƒ  0. 6 cm3s-1 </w:t>
      </w:r>
    </w:p>
    <w:p>
      <w:pPr>
        <w:pStyle w:val="TextBody"/>
        <w:bidi w:val="0"/>
        <w:spacing w:before="0" w:after="283"/>
        <w:jc w:val="start"/>
        <w:rPr/>
      </w:pPr>
      <w:r>
        <w:rPr/>
        <w:t xml:space="preserve">Test no. 2 ƒ  0. 5 cm3s-1 Therefore the average is 0. 5 cm3s-1 </w:t>
      </w:r>
    </w:p>
    <w:p>
      <w:pPr>
        <w:pStyle w:val="TextBody"/>
        <w:bidi w:val="0"/>
        <w:spacing w:before="0" w:after="283"/>
        <w:jc w:val="start"/>
        <w:rPr/>
      </w:pPr>
      <w:r>
        <w:rPr/>
        <w:t xml:space="preserve">Test no. 3 ƒ  0. 4 cm3s-1 </w:t>
      </w:r>
    </w:p>
    <w:p>
      <w:pPr>
        <w:pStyle w:val="TextBody"/>
        <w:bidi w:val="0"/>
        <w:spacing w:before="0" w:after="283"/>
        <w:jc w:val="start"/>
        <w:rPr/>
      </w:pPr>
      <w:r>
        <w:rPr/>
        <w:t xml:space="preserve">Readings were taking at 10second intervals as the reaction time-rate was too slow for 5second intervals </w:t>
      </w:r>
    </w:p>
    <w:p>
      <w:pPr>
        <w:pStyle w:val="TextBody"/>
        <w:bidi w:val="0"/>
        <w:spacing w:before="0" w:after="283"/>
        <w:jc w:val="start"/>
        <w:rPr/>
      </w:pPr>
      <w:r>
        <w:rPr/>
        <w:t xml:space="preserve">The reaction took 200seconds to complete. This all supports my hypothesis and suggest that the rate of reaction is decreases with the decrease of concentration. The graphs are all less steep and take longer to flatten. </w:t>
      </w:r>
    </w:p>
    <w:p>
      <w:pPr>
        <w:pStyle w:val="Heading2"/>
        <w:bidi w:val="0"/>
        <w:jc w:val="start"/>
        <w:rPr/>
      </w:pPr>
      <w:r>
        <w:rPr/>
        <w:t xml:space="preserve">. </w:t>
      </w:r>
    </w:p>
    <w:p>
      <w:pPr>
        <w:pStyle w:val="TextBody"/>
        <w:bidi w:val="0"/>
        <w:spacing w:before="0" w:after="283"/>
        <w:jc w:val="start"/>
        <w:rPr/>
      </w:pPr>
      <w:r>
        <w:rPr/>
        <w:t xml:space="preserve">From all these calculations of varying concentration of hydrochloric acid reacting with magnesium at room temperature I can create a rate-concentration graph to identify the order of reaction. </w:t>
      </w:r>
    </w:p>
    <w:p>
      <w:pPr>
        <w:pStyle w:val="TextBody"/>
        <w:bidi w:val="0"/>
        <w:spacing w:before="0" w:after="283"/>
        <w:jc w:val="start"/>
        <w:rPr/>
      </w:pPr>
      <w:r>
        <w:rPr/>
        <w:t xml:space="preserve">Rate </w:t>
      </w:r>
    </w:p>
    <w:p>
      <w:pPr>
        <w:pStyle w:val="TextBody"/>
        <w:bidi w:val="0"/>
        <w:spacing w:before="0" w:after="283"/>
        <w:jc w:val="start"/>
        <w:rPr/>
      </w:pPr>
      <w:r>
        <w:rPr/>
        <w:t xml:space="preserve">On the left is a table of rate to concentration from the results I have calculated above and in previous pages. Concentrations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0. 5 </w:t>
      </w:r>
    </w:p>
    <w:p>
      <w:pPr>
        <w:pStyle w:val="TextBody"/>
        <w:bidi w:val="0"/>
        <w:spacing w:before="0" w:after="283"/>
        <w:jc w:val="start"/>
        <w:rPr/>
      </w:pPr>
      <w:r>
        <w:rPr/>
        <w:t xml:space="preserve">1 </w:t>
      </w:r>
    </w:p>
    <w:p>
      <w:pPr>
        <w:pStyle w:val="TextBody"/>
        <w:bidi w:val="0"/>
        <w:spacing w:before="0" w:after="283"/>
        <w:jc w:val="start"/>
        <w:rPr/>
      </w:pPr>
      <w:r>
        <w:rPr/>
        <w:t xml:space="preserve">1. 6 </w:t>
      </w:r>
    </w:p>
    <w:p>
      <w:pPr>
        <w:pStyle w:val="TextBody"/>
        <w:bidi w:val="0"/>
        <w:spacing w:before="0" w:after="283"/>
        <w:jc w:val="start"/>
        <w:rPr/>
      </w:pPr>
      <w:r>
        <w:rPr/>
        <w:t xml:space="preserve">1. 5 </w:t>
      </w:r>
    </w:p>
    <w:p>
      <w:pPr>
        <w:pStyle w:val="TextBody"/>
        <w:bidi w:val="0"/>
        <w:spacing w:before="0" w:after="283"/>
        <w:jc w:val="start"/>
        <w:rPr/>
      </w:pPr>
      <w:r>
        <w:rPr/>
        <w:t xml:space="preserve">2. 1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2. 5 </w:t>
      </w:r>
    </w:p>
    <w:p>
      <w:pPr>
        <w:pStyle w:val="TextBody"/>
        <w:bidi w:val="0"/>
        <w:spacing w:before="0" w:after="283"/>
        <w:jc w:val="start"/>
        <w:rPr/>
      </w:pPr>
      <w:r>
        <w:rPr/>
        <w:t xml:space="preserve">4. 2 </w:t>
      </w:r>
    </w:p>
    <w:p>
      <w:pPr>
        <w:pStyle w:val="TextBody"/>
        <w:bidi w:val="0"/>
        <w:spacing w:before="0" w:after="283"/>
        <w:jc w:val="start"/>
        <w:rPr/>
      </w:pPr>
      <w:r>
        <w:rPr/>
        <w:t xml:space="preserve">3 </w:t>
      </w:r>
    </w:p>
    <w:p>
      <w:pPr>
        <w:pStyle w:val="TextBody"/>
        <w:bidi w:val="0"/>
        <w:spacing w:before="0" w:after="283"/>
        <w:jc w:val="start"/>
        <w:rPr/>
      </w:pPr>
      <w:r>
        <w:rPr/>
        <w:t xml:space="preserve">This graph concludes that the reaction was a first order reaction at it presents a linear line </w:t>
      </w:r>
    </w:p>
    <w:p>
      <w:pPr>
        <w:pStyle w:val="TextBody"/>
        <w:bidi w:val="0"/>
        <w:spacing w:before="0" w:after="283"/>
        <w:jc w:val="start"/>
        <w:rPr/>
      </w:pPr>
      <w:r>
        <w:rPr/>
        <w:t xml:space="preserve">Using Hydrochloric acid at 70oC </w:t>
      </w:r>
    </w:p>
    <w:p>
      <w:pPr>
        <w:pStyle w:val="TextBody"/>
        <w:bidi w:val="0"/>
        <w:spacing w:before="0" w:after="283"/>
        <w:jc w:val="start"/>
        <w:rPr/>
      </w:pPr>
      <w:r>
        <w:rPr/>
        <w:t xml:space="preserve">Mg (s) + 2HCl (aq) ƒ  MgCl2 (aq) + H2 (g) </w:t>
      </w:r>
    </w:p>
    <w:p>
      <w:pPr>
        <w:pStyle w:val="TextBody"/>
        <w:bidi w:val="0"/>
        <w:spacing w:before="0" w:after="283"/>
        <w:jc w:val="start"/>
        <w:rPr/>
      </w:pPr>
      <w:r>
        <w:rPr/>
        <w:t xml:space="preserve">To increase the atmosphere and reaction temperature I place the conical flask with the 20cm3 of hydrochloric acid into a water bath and set it to 70 degrees. Using 2 thermometers (on inside the conical flask and the other on the water) I was able to pin point the exact point which I could carry out the experiment. Once the temperature in the conical flask, thus the acid, reached 70oC I turned off the electricity so the temperature wouldn’t increase and started the experiment. The follow aer my results and interpretations: </w:t>
      </w:r>
    </w:p>
    <w:p>
      <w:pPr>
        <w:pStyle w:val="TextBody"/>
        <w:bidi w:val="0"/>
        <w:spacing w:before="0" w:after="283"/>
        <w:jc w:val="start"/>
        <w:rPr/>
      </w:pPr>
      <w:r>
        <w:rPr/>
        <w:t xml:space="preserve">Using 3M HCl at 70oC </w:t>
      </w:r>
    </w:p>
    <w:p>
      <w:pPr>
        <w:pStyle w:val="TextBody"/>
        <w:bidi w:val="0"/>
        <w:spacing w:before="0" w:after="283"/>
        <w:jc w:val="start"/>
        <w:rPr/>
      </w:pPr>
      <w:r>
        <w:rPr/>
        <w:t xml:space="preserve">Time intervals (s) </w:t>
      </w:r>
    </w:p>
    <w:p>
      <w:pPr>
        <w:pStyle w:val="TextBody"/>
        <w:bidi w:val="0"/>
        <w:spacing w:before="0" w:after="283"/>
        <w:jc w:val="start"/>
        <w:rPr/>
      </w:pPr>
      <w:r>
        <w:rPr/>
        <w:t xml:space="preserve">H2 gas produced test no. 1 </w:t>
      </w:r>
    </w:p>
    <w:p>
      <w:pPr>
        <w:pStyle w:val="TextBody"/>
        <w:bidi w:val="0"/>
        <w:spacing w:before="0" w:after="283"/>
        <w:jc w:val="start"/>
        <w:rPr/>
      </w:pPr>
      <w:r>
        <w:rPr/>
        <w:t xml:space="preserve">H2 gas produced test no. 2 </w:t>
      </w:r>
    </w:p>
    <w:p>
      <w:pPr>
        <w:pStyle w:val="TextBody"/>
        <w:bidi w:val="0"/>
        <w:spacing w:before="0" w:after="283"/>
        <w:jc w:val="start"/>
        <w:rPr/>
      </w:pPr>
      <w:r>
        <w:rPr/>
        <w:t xml:space="preserve">H2 gas produced test no. 3 </w:t>
      </w:r>
    </w:p>
    <w:p>
      <w:pPr>
        <w:pStyle w:val="TextBody"/>
        <w:bidi w:val="0"/>
        <w:spacing w:before="0" w:after="283"/>
        <w:jc w:val="start"/>
        <w:rPr/>
      </w:pPr>
      <w:r>
        <w:rPr/>
        <w:t xml:space="preserve">5 </w:t>
      </w:r>
    </w:p>
    <w:p>
      <w:pPr>
        <w:pStyle w:val="TextBody"/>
        <w:bidi w:val="0"/>
        <w:spacing w:before="0" w:after="283"/>
        <w:jc w:val="start"/>
        <w:rPr/>
      </w:pPr>
      <w:r>
        <w:rPr/>
        <w:t xml:space="preserve">22 </w:t>
      </w:r>
    </w:p>
    <w:p>
      <w:pPr>
        <w:pStyle w:val="TextBody"/>
        <w:bidi w:val="0"/>
        <w:spacing w:before="0" w:after="283"/>
        <w:jc w:val="start"/>
        <w:rPr/>
      </w:pPr>
      <w:r>
        <w:rPr/>
        <w:t xml:space="preserve">30 </w:t>
      </w:r>
    </w:p>
    <w:p>
      <w:pPr>
        <w:pStyle w:val="TextBody"/>
        <w:bidi w:val="0"/>
        <w:spacing w:before="0" w:after="283"/>
        <w:jc w:val="start"/>
        <w:rPr/>
      </w:pPr>
      <w:r>
        <w:rPr/>
        <w:t xml:space="preserve">25 </w:t>
      </w:r>
    </w:p>
    <w:p>
      <w:pPr>
        <w:pStyle w:val="TextBody"/>
        <w:bidi w:val="0"/>
        <w:spacing w:before="0" w:after="283"/>
        <w:jc w:val="start"/>
        <w:rPr/>
      </w:pPr>
      <w:r>
        <w:rPr/>
        <w:t xml:space="preserve">10 </w:t>
      </w:r>
    </w:p>
    <w:p>
      <w:pPr>
        <w:pStyle w:val="TextBody"/>
        <w:bidi w:val="0"/>
        <w:spacing w:before="0" w:after="283"/>
        <w:jc w:val="start"/>
        <w:rPr/>
      </w:pPr>
      <w:r>
        <w:rPr/>
        <w:t xml:space="preserve">35 </w:t>
      </w:r>
    </w:p>
    <w:p>
      <w:pPr>
        <w:pStyle w:val="TextBody"/>
        <w:bidi w:val="0"/>
        <w:spacing w:before="0" w:after="283"/>
        <w:jc w:val="start"/>
        <w:rPr/>
      </w:pPr>
      <w:r>
        <w:rPr/>
        <w:t xml:space="preserve">40 </w:t>
      </w:r>
    </w:p>
    <w:p>
      <w:pPr>
        <w:pStyle w:val="TextBody"/>
        <w:bidi w:val="0"/>
        <w:spacing w:before="0" w:after="283"/>
        <w:jc w:val="start"/>
        <w:rPr/>
      </w:pPr>
      <w:r>
        <w:rPr/>
        <w:t xml:space="preserve">35 </w:t>
      </w:r>
    </w:p>
    <w:p>
      <w:pPr>
        <w:pStyle w:val="TextBody"/>
        <w:bidi w:val="0"/>
        <w:spacing w:before="0" w:after="283"/>
        <w:jc w:val="start"/>
        <w:rPr/>
      </w:pPr>
      <w:r>
        <w:rPr/>
        <w:t xml:space="preserve">15 </w:t>
      </w:r>
    </w:p>
    <w:p>
      <w:pPr>
        <w:pStyle w:val="TextBody"/>
        <w:bidi w:val="0"/>
        <w:spacing w:before="0" w:after="283"/>
        <w:jc w:val="start"/>
        <w:rPr/>
      </w:pPr>
      <w:r>
        <w:rPr/>
        <w:t xml:space="preserve">42 </w:t>
      </w:r>
    </w:p>
    <w:p>
      <w:pPr>
        <w:pStyle w:val="TextBody"/>
        <w:bidi w:val="0"/>
        <w:spacing w:before="0" w:after="283"/>
        <w:jc w:val="start"/>
        <w:rPr/>
      </w:pPr>
      <w:r>
        <w:rPr/>
        <w:t xml:space="preserve">42 </w:t>
      </w:r>
    </w:p>
    <w:p>
      <w:pPr>
        <w:pStyle w:val="TextBody"/>
        <w:bidi w:val="0"/>
        <w:spacing w:before="0" w:after="283"/>
        <w:jc w:val="start"/>
        <w:rPr/>
      </w:pPr>
      <w:r>
        <w:rPr/>
        <w:t xml:space="preserve">42 </w:t>
      </w:r>
    </w:p>
    <w:p>
      <w:pPr>
        <w:pStyle w:val="TextBody"/>
        <w:bidi w:val="0"/>
        <w:spacing w:before="0" w:after="283"/>
        <w:jc w:val="start"/>
        <w:rPr/>
      </w:pPr>
      <w:r>
        <w:rPr/>
        <w:t xml:space="preserve">20 </w:t>
      </w:r>
    </w:p>
    <w:p>
      <w:pPr>
        <w:pStyle w:val="TextBody"/>
        <w:bidi w:val="0"/>
        <w:spacing w:before="0" w:after="283"/>
        <w:jc w:val="start"/>
        <w:rPr/>
      </w:pPr>
      <w:r>
        <w:rPr/>
        <w:t xml:space="preserve">42 </w:t>
      </w:r>
    </w:p>
    <w:p>
      <w:pPr>
        <w:pStyle w:val="TextBody"/>
        <w:bidi w:val="0"/>
        <w:spacing w:before="0" w:after="283"/>
        <w:jc w:val="start"/>
        <w:rPr/>
      </w:pPr>
      <w:r>
        <w:rPr/>
        <w:t xml:space="preserve">42 </w:t>
      </w:r>
    </w:p>
    <w:p>
      <w:pPr>
        <w:pStyle w:val="TextBody"/>
        <w:bidi w:val="0"/>
        <w:spacing w:before="0" w:after="283"/>
        <w:jc w:val="start"/>
        <w:rPr/>
      </w:pPr>
      <w:r>
        <w:rPr/>
        <w:t xml:space="preserve">42 </w:t>
      </w:r>
    </w:p>
    <w:p>
      <w:pPr>
        <w:pStyle w:val="TextBody"/>
        <w:bidi w:val="0"/>
        <w:spacing w:before="0" w:after="283"/>
        <w:jc w:val="start"/>
        <w:rPr/>
      </w:pPr>
      <w:r>
        <w:rPr/>
        <w:t xml:space="preserve">25 </w:t>
      </w:r>
    </w:p>
    <w:p>
      <w:pPr>
        <w:pStyle w:val="TextBody"/>
        <w:bidi w:val="0"/>
        <w:spacing w:before="0" w:after="283"/>
        <w:jc w:val="start"/>
        <w:rPr/>
      </w:pPr>
      <w:r>
        <w:rPr/>
        <w:t xml:space="preserve">42 </w:t>
      </w:r>
    </w:p>
    <w:p>
      <w:pPr>
        <w:pStyle w:val="TextBody"/>
        <w:bidi w:val="0"/>
        <w:spacing w:before="0" w:after="283"/>
        <w:jc w:val="start"/>
        <w:rPr/>
      </w:pPr>
      <w:r>
        <w:rPr/>
        <w:t xml:space="preserve">42 </w:t>
      </w:r>
    </w:p>
    <w:p>
      <w:pPr>
        <w:pStyle w:val="TextBody"/>
        <w:bidi w:val="0"/>
        <w:spacing w:before="0" w:after="283"/>
        <w:jc w:val="start"/>
        <w:rPr/>
      </w:pPr>
      <w:r>
        <w:rPr/>
        <w:t xml:space="preserve">42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22 ÷ 5 = 4. 4cm3s-1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30 ÷ 5 = 6cm3s-1 </w:t>
      </w:r>
    </w:p>
    <w:p>
      <w:pPr>
        <w:pStyle w:val="Heading2"/>
        <w:bidi w:val="0"/>
        <w:jc w:val="start"/>
        <w:rPr/>
      </w:pPr>
      <w:r>
        <w:rPr/>
        <w:t xml:space="preserve">Initial gradient = initial rate </w:t>
      </w:r>
    </w:p>
    <w:p>
      <w:pPr>
        <w:pStyle w:val="Heading2"/>
        <w:bidi w:val="0"/>
        <w:jc w:val="start"/>
        <w:rPr/>
      </w:pPr>
      <w:r>
        <w:rPr/>
        <w:t xml:space="preserve">Therefore, the gradient = </w:t>
      </w:r>
    </w:p>
    <w:p>
      <w:pPr>
        <w:pStyle w:val="Heading2"/>
        <w:bidi w:val="0"/>
        <w:jc w:val="start"/>
        <w:rPr/>
      </w:pPr>
      <w:r>
        <w:rPr/>
        <w:t xml:space="preserve">Change in y-axis ÷ change in x-axis </w:t>
      </w:r>
    </w:p>
    <w:p>
      <w:pPr>
        <w:pStyle w:val="Heading2"/>
        <w:bidi w:val="0"/>
        <w:jc w:val="start"/>
        <w:rPr/>
      </w:pPr>
      <w:r>
        <w:rPr/>
        <w:t xml:space="preserve">= </w:t>
      </w:r>
    </w:p>
    <w:p>
      <w:pPr>
        <w:pStyle w:val="Heading2"/>
        <w:bidi w:val="0"/>
        <w:jc w:val="start"/>
        <w:rPr/>
      </w:pPr>
      <w:r>
        <w:rPr/>
        <w:t xml:space="preserve">25 ÷ 5 = 5cm3s-1 </w:t>
      </w:r>
    </w:p>
    <w:p>
      <w:pPr>
        <w:pStyle w:val="TextBody"/>
        <w:bidi w:val="0"/>
        <w:spacing w:before="0" w:after="283"/>
        <w:jc w:val="start"/>
        <w:rPr/>
      </w:pPr>
      <w:r>
        <w:rPr/>
        <w:t xml:space="preserve">Concluding the 3M HCl at 70oC reactions: </w:t>
      </w:r>
    </w:p>
    <w:p>
      <w:pPr>
        <w:pStyle w:val="TextBody"/>
        <w:bidi w:val="0"/>
        <w:spacing w:before="0" w:after="283"/>
        <w:jc w:val="start"/>
        <w:rPr/>
      </w:pPr>
      <w:r>
        <w:rPr/>
        <w:t xml:space="preserve">I have calculated the average gradient, thus the average rate of reaction: </w:t>
      </w:r>
    </w:p>
    <w:p>
      <w:pPr>
        <w:pStyle w:val="TextBody"/>
        <w:bidi w:val="0"/>
        <w:spacing w:before="0" w:after="283"/>
        <w:jc w:val="start"/>
        <w:rPr/>
      </w:pPr>
      <w:r>
        <w:rPr/>
        <w:t xml:space="preserve">Test no. 1ƒ  4. 4 cm3s-1 (These gradients are steeper than the room temperature gradients.) </w:t>
      </w:r>
    </w:p>
    <w:p>
      <w:pPr>
        <w:pStyle w:val="TextBody"/>
        <w:bidi w:val="0"/>
        <w:spacing w:before="0" w:after="283"/>
        <w:jc w:val="start"/>
        <w:rPr/>
      </w:pPr>
      <w:r>
        <w:rPr/>
        <w:t xml:space="preserve">Test no. 2 ƒ  6 cm3s-1 Therefore the average rate is 5. 1 cm3s-1 </w:t>
      </w:r>
    </w:p>
    <w:p>
      <w:pPr>
        <w:pStyle w:val="TextBody"/>
        <w:bidi w:val="0"/>
        <w:spacing w:before="0" w:after="283"/>
        <w:jc w:val="start"/>
        <w:rPr/>
      </w:pPr>
      <w:r>
        <w:rPr/>
        <w:t xml:space="preserve">Test no. 3 ƒ  5 cm3s-1 </w:t>
      </w:r>
    </w:p>
    <w:p>
      <w:pPr>
        <w:pStyle w:val="TextBody"/>
        <w:bidi w:val="0"/>
        <w:spacing w:before="0" w:after="283"/>
        <w:jc w:val="start"/>
        <w:rPr/>
      </w:pPr>
      <w:r>
        <w:rPr/>
        <w:t xml:space="preserve">This 3M HCl at 70oC has a higher rate than the 3M HCl reaction at room temperature. </w:t>
      </w:r>
    </w:p>
    <w:p>
      <w:pPr>
        <w:pStyle w:val="TextBody"/>
        <w:bidi w:val="0"/>
        <w:spacing w:before="0" w:after="283"/>
        <w:jc w:val="start"/>
        <w:rPr/>
      </w:pPr>
      <w:r>
        <w:rPr/>
        <w:t xml:space="preserve">Using 2. 5M HCl at 70 oC </w:t>
      </w:r>
    </w:p>
    <w:p>
      <w:pPr>
        <w:pStyle w:val="TextBody"/>
        <w:bidi w:val="0"/>
        <w:spacing w:before="0" w:after="283"/>
        <w:jc w:val="start"/>
        <w:rPr/>
      </w:pPr>
      <w:r>
        <w:rPr/>
        <w:t xml:space="preserve">Time intervals (s) </w:t>
      </w:r>
    </w:p>
    <w:p>
      <w:pPr>
        <w:pStyle w:val="TextBody"/>
        <w:bidi w:val="0"/>
        <w:spacing w:before="0" w:after="283"/>
        <w:jc w:val="start"/>
        <w:rPr/>
      </w:pPr>
      <w:r>
        <w:rPr/>
        <w:t xml:space="preserve">H2 gas produced test no. 1 </w:t>
      </w:r>
    </w:p>
    <w:p>
      <w:pPr>
        <w:pStyle w:val="TextBody"/>
        <w:bidi w:val="0"/>
        <w:spacing w:before="0" w:after="283"/>
        <w:jc w:val="start"/>
        <w:rPr/>
      </w:pPr>
      <w:r>
        <w:rPr/>
        <w:t xml:space="preserve">H2 gas produced test no. 2 </w:t>
      </w:r>
    </w:p>
    <w:p>
      <w:pPr>
        <w:pStyle w:val="TextBody"/>
        <w:bidi w:val="0"/>
        <w:spacing w:before="0" w:after="283"/>
        <w:jc w:val="start"/>
        <w:rPr/>
      </w:pPr>
      <w:r>
        <w:rPr/>
        <w:t xml:space="preserve">H2 gas produced test no. 3 </w:t>
      </w:r>
    </w:p>
    <w:p>
      <w:pPr>
        <w:pStyle w:val="TextBody"/>
        <w:bidi w:val="0"/>
        <w:spacing w:before="0" w:after="283"/>
        <w:jc w:val="start"/>
        <w:rPr/>
      </w:pPr>
      <w:r>
        <w:rPr/>
        <w:t xml:space="preserve">5 </w:t>
      </w:r>
    </w:p>
    <w:p>
      <w:pPr>
        <w:pStyle w:val="TextBody"/>
        <w:bidi w:val="0"/>
        <w:spacing w:before="0" w:after="283"/>
        <w:jc w:val="start"/>
        <w:rPr/>
      </w:pPr>
      <w:r>
        <w:rPr/>
        <w:t xml:space="preserve">19 </w:t>
      </w:r>
    </w:p>
    <w:p>
      <w:pPr>
        <w:pStyle w:val="TextBody"/>
        <w:bidi w:val="0"/>
        <w:spacing w:before="0" w:after="283"/>
        <w:jc w:val="start"/>
        <w:rPr/>
      </w:pPr>
      <w:r>
        <w:rPr/>
        <w:t xml:space="preserve">23 </w:t>
      </w:r>
    </w:p>
    <w:p>
      <w:pPr>
        <w:pStyle w:val="TextBody"/>
        <w:bidi w:val="0"/>
        <w:spacing w:before="0" w:after="283"/>
        <w:jc w:val="start"/>
        <w:rPr/>
      </w:pPr>
      <w:r>
        <w:rPr/>
        <w:t xml:space="preserve">21 </w:t>
      </w:r>
    </w:p>
    <w:p>
      <w:pPr>
        <w:pStyle w:val="TextBody"/>
        <w:bidi w:val="0"/>
        <w:spacing w:before="0" w:after="283"/>
        <w:jc w:val="start"/>
        <w:rPr/>
      </w:pPr>
      <w:r>
        <w:rPr/>
        <w:t xml:space="preserve">10 </w:t>
      </w:r>
    </w:p>
    <w:p>
      <w:pPr>
        <w:pStyle w:val="TextBody"/>
        <w:bidi w:val="0"/>
        <w:spacing w:before="0" w:after="283"/>
        <w:jc w:val="start"/>
        <w:rPr/>
      </w:pPr>
      <w:r>
        <w:rPr/>
        <w:t xml:space="preserve">32 </w:t>
      </w:r>
    </w:p>
    <w:p>
      <w:pPr>
        <w:pStyle w:val="TextBody"/>
        <w:bidi w:val="0"/>
        <w:spacing w:before="0" w:after="283"/>
        <w:jc w:val="start"/>
        <w:rPr/>
      </w:pPr>
      <w:r>
        <w:rPr/>
        <w:t xml:space="preserve">35 </w:t>
      </w:r>
    </w:p>
    <w:p>
      <w:pPr>
        <w:pStyle w:val="TextBody"/>
        <w:bidi w:val="0"/>
        <w:spacing w:before="0" w:after="283"/>
        <w:jc w:val="start"/>
        <w:rPr/>
      </w:pPr>
      <w:r>
        <w:rPr/>
        <w:t xml:space="preserve">31 </w:t>
      </w:r>
    </w:p>
    <w:p>
      <w:pPr>
        <w:pStyle w:val="TextBody"/>
        <w:bidi w:val="0"/>
        <w:spacing w:before="0" w:after="283"/>
        <w:jc w:val="start"/>
        <w:rPr/>
      </w:pPr>
      <w:r>
        <w:rPr/>
        <w:t xml:space="preserve">15 </w:t>
      </w:r>
    </w:p>
    <w:p>
      <w:pPr>
        <w:pStyle w:val="TextBody"/>
        <w:bidi w:val="0"/>
        <w:spacing w:before="0" w:after="283"/>
        <w:jc w:val="start"/>
        <w:rPr/>
      </w:pPr>
      <w:r>
        <w:rPr/>
        <w:t xml:space="preserve">41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45 </w:t>
      </w:r>
    </w:p>
    <w:p>
      <w:pPr>
        <w:pStyle w:val="TextBody"/>
        <w:bidi w:val="0"/>
        <w:spacing w:before="0" w:after="283"/>
        <w:jc w:val="start"/>
        <w:rPr/>
      </w:pPr>
      <w:r>
        <w:rPr/>
        <w:t xml:space="preserve">43 </w:t>
      </w:r>
    </w:p>
    <w:p>
      <w:pPr>
        <w:pStyle w:val="TextBody"/>
        <w:bidi w:val="0"/>
        <w:spacing w:before="0" w:after="283"/>
        <w:jc w:val="start"/>
        <w:rPr/>
      </w:pPr>
      <w:r>
        <w:rPr/>
        <w:t xml:space="preserve">43 </w:t>
      </w:r>
    </w:p>
    <w:p>
      <w:pPr>
        <w:pStyle w:val="TextBody"/>
        <w:bidi w:val="0"/>
        <w:spacing w:before="0" w:after="283"/>
        <w:jc w:val="start"/>
        <w:rPr/>
      </w:pPr>
      <w:r>
        <w:rPr/>
        <w:t xml:space="preserve">25 </w:t>
      </w:r>
    </w:p>
    <w:p>
      <w:pPr>
        <w:pStyle w:val="TextBody"/>
        <w:bidi w:val="0"/>
        <w:spacing w:before="0" w:after="283"/>
        <w:jc w:val="start"/>
        <w:rPr/>
      </w:pPr>
      <w:r>
        <w:rPr/>
        <w:t xml:space="preserve">45 </w:t>
      </w:r>
    </w:p>
    <w:p>
      <w:pPr>
        <w:pStyle w:val="TextBody"/>
        <w:bidi w:val="0"/>
        <w:spacing w:before="0" w:after="283"/>
        <w:jc w:val="start"/>
        <w:rPr/>
      </w:pPr>
      <w:r>
        <w:rPr/>
        <w:t xml:space="preserve">43 </w:t>
      </w:r>
    </w:p>
    <w:p>
      <w:pPr>
        <w:pStyle w:val="TextBody"/>
        <w:bidi w:val="0"/>
        <w:spacing w:before="0" w:after="283"/>
        <w:jc w:val="start"/>
        <w:rPr/>
      </w:pPr>
      <w:r>
        <w:rPr/>
        <w:t xml:space="preserve">43 </w:t>
      </w:r>
    </w:p>
    <w:p>
      <w:pPr>
        <w:pStyle w:val="TextBody"/>
        <w:bidi w:val="0"/>
        <w:spacing w:before="0" w:after="283"/>
        <w:jc w:val="start"/>
        <w:rPr/>
      </w:pPr>
      <w:r>
        <w:rPr/>
        <w:t xml:space="preserve">30 </w:t>
      </w:r>
    </w:p>
    <w:p>
      <w:pPr>
        <w:pStyle w:val="TextBody"/>
        <w:bidi w:val="0"/>
        <w:spacing w:before="0" w:after="283"/>
        <w:jc w:val="start"/>
        <w:rPr/>
      </w:pPr>
      <w:r>
        <w:rPr/>
        <w:t xml:space="preserve">45 </w:t>
      </w:r>
    </w:p>
    <w:p>
      <w:pPr>
        <w:pStyle w:val="TextBody"/>
        <w:bidi w:val="0"/>
        <w:spacing w:before="0" w:after="283"/>
        <w:jc w:val="start"/>
        <w:rPr/>
      </w:pPr>
      <w:r>
        <w:rPr/>
        <w:t xml:space="preserve">43 </w:t>
      </w:r>
    </w:p>
    <w:p>
      <w:pPr>
        <w:pStyle w:val="TextBody"/>
        <w:bidi w:val="0"/>
        <w:spacing w:before="0" w:after="283"/>
        <w:jc w:val="start"/>
        <w:rPr/>
      </w:pPr>
      <w:r>
        <w:rPr/>
        <w:t xml:space="preserve">43 </w:t>
      </w:r>
    </w:p>
    <w:p>
      <w:pPr>
        <w:pStyle w:val="TextBody"/>
        <w:bidi w:val="0"/>
        <w:spacing w:before="0" w:after="283"/>
        <w:jc w:val="start"/>
        <w:rPr/>
      </w:pPr>
      <w:r>
        <w:rPr/>
        <w:t xml:space="preserve">35 </w:t>
      </w:r>
    </w:p>
    <w:p>
      <w:pPr>
        <w:pStyle w:val="TextBody"/>
        <w:bidi w:val="0"/>
        <w:spacing w:before="0" w:after="283"/>
        <w:jc w:val="start"/>
        <w:rPr/>
      </w:pPr>
      <w:r>
        <w:rPr/>
        <w:t xml:space="preserve">45 </w:t>
      </w:r>
    </w:p>
    <w:p>
      <w:pPr>
        <w:pStyle w:val="TextBody"/>
        <w:bidi w:val="0"/>
        <w:spacing w:before="0" w:after="283"/>
        <w:jc w:val="start"/>
        <w:rPr/>
      </w:pPr>
      <w:r>
        <w:rPr/>
        <w:t xml:space="preserve">43 </w:t>
      </w:r>
    </w:p>
    <w:p>
      <w:pPr>
        <w:pStyle w:val="TextBody"/>
        <w:bidi w:val="0"/>
        <w:spacing w:before="0" w:after="283"/>
        <w:jc w:val="start"/>
        <w:rPr/>
      </w:pPr>
      <w:r>
        <w:rPr/>
        <w:t xml:space="preserve">43 </w:t>
      </w:r>
    </w:p>
    <w:p>
      <w:pPr>
        <w:pStyle w:val="Heading2"/>
        <w:bidi w:val="0"/>
        <w:jc w:val="start"/>
        <w:rPr/>
      </w:pPr>
      <w:r>
        <w:rPr/>
        <w:t xml:space="preserve">Initial gradient = initial rate </w:t>
      </w:r>
    </w:p>
    <w:p>
      <w:pPr>
        <w:pStyle w:val="Heading2"/>
        <w:bidi w:val="0"/>
        <w:jc w:val="start"/>
        <w:rPr/>
      </w:pPr>
      <w:r>
        <w:rPr/>
        <w:t xml:space="preserve">Therefore, the gradient = </w:t>
      </w:r>
    </w:p>
    <w:p>
      <w:pPr>
        <w:pStyle w:val="Heading2"/>
        <w:bidi w:val="0"/>
        <w:jc w:val="start"/>
        <w:rPr/>
      </w:pPr>
      <w:r>
        <w:rPr/>
        <w:t xml:space="preserve">Change in y-axis ÷ change in x-axis </w:t>
      </w:r>
    </w:p>
    <w:p>
      <w:pPr>
        <w:pStyle w:val="Heading2"/>
        <w:bidi w:val="0"/>
        <w:jc w:val="start"/>
        <w:rPr/>
      </w:pPr>
      <w:r>
        <w:rPr/>
        <w:t xml:space="preserve">= </w:t>
      </w:r>
    </w:p>
    <w:p>
      <w:pPr>
        <w:pStyle w:val="Heading2"/>
        <w:bidi w:val="0"/>
        <w:jc w:val="start"/>
        <w:rPr/>
      </w:pPr>
      <w:r>
        <w:rPr/>
        <w:t xml:space="preserve">19 ÷ 5 = 3. 8cm3s-1 </w:t>
      </w:r>
    </w:p>
    <w:p>
      <w:pPr>
        <w:pStyle w:val="Heading2"/>
        <w:bidi w:val="0"/>
        <w:jc w:val="start"/>
        <w:rPr/>
      </w:pPr>
      <w:r>
        <w:rPr/>
        <w:t xml:space="preserve">Initial gradient = initial rate </w:t>
      </w:r>
    </w:p>
    <w:p>
      <w:pPr>
        <w:pStyle w:val="Heading2"/>
        <w:bidi w:val="0"/>
        <w:jc w:val="start"/>
        <w:rPr/>
      </w:pPr>
      <w:r>
        <w:rPr/>
        <w:t xml:space="preserve">Therefore, the gradient = </w:t>
      </w:r>
    </w:p>
    <w:p>
      <w:pPr>
        <w:pStyle w:val="Heading2"/>
        <w:bidi w:val="0"/>
        <w:jc w:val="start"/>
        <w:rPr/>
      </w:pPr>
      <w:r>
        <w:rPr/>
        <w:t xml:space="preserve">Change in y-axis ÷ change in x-axis </w:t>
      </w:r>
    </w:p>
    <w:p>
      <w:pPr>
        <w:pStyle w:val="Heading2"/>
        <w:bidi w:val="0"/>
        <w:jc w:val="start"/>
        <w:rPr/>
      </w:pPr>
      <w:r>
        <w:rPr/>
        <w:t xml:space="preserve">= </w:t>
      </w:r>
    </w:p>
    <w:p>
      <w:pPr>
        <w:pStyle w:val="Heading2"/>
        <w:bidi w:val="0"/>
        <w:jc w:val="start"/>
        <w:rPr/>
      </w:pPr>
      <w:r>
        <w:rPr/>
        <w:t xml:space="preserve">23 ÷ 5 = 4. 6cm3s-1 </w:t>
      </w:r>
    </w:p>
    <w:p>
      <w:pPr>
        <w:pStyle w:val="Heading2"/>
        <w:bidi w:val="0"/>
        <w:jc w:val="start"/>
        <w:rPr/>
      </w:pPr>
      <w:r>
        <w:rPr/>
        <w:t xml:space="preserve">Initial gradient = initial rate </w:t>
      </w:r>
    </w:p>
    <w:p>
      <w:pPr>
        <w:pStyle w:val="Heading2"/>
        <w:bidi w:val="0"/>
        <w:jc w:val="start"/>
        <w:rPr/>
      </w:pPr>
      <w:r>
        <w:rPr/>
        <w:t xml:space="preserve">Therefore, the gradient = </w:t>
      </w:r>
    </w:p>
    <w:p>
      <w:pPr>
        <w:pStyle w:val="Heading2"/>
        <w:bidi w:val="0"/>
        <w:jc w:val="start"/>
        <w:rPr/>
      </w:pPr>
      <w:r>
        <w:rPr/>
        <w:t xml:space="preserve">Change in y-axis ÷ change in x-axis </w:t>
      </w:r>
    </w:p>
    <w:p>
      <w:pPr>
        <w:pStyle w:val="Heading2"/>
        <w:bidi w:val="0"/>
        <w:jc w:val="start"/>
        <w:rPr/>
      </w:pPr>
      <w:r>
        <w:rPr/>
        <w:t xml:space="preserve">= </w:t>
      </w:r>
    </w:p>
    <w:p>
      <w:pPr>
        <w:pStyle w:val="Heading2"/>
        <w:bidi w:val="0"/>
        <w:jc w:val="start"/>
        <w:rPr/>
      </w:pPr>
      <w:r>
        <w:rPr/>
        <w:t xml:space="preserve">21 ÷ 5 = 4. 2cm3s-1 </w:t>
      </w:r>
    </w:p>
    <w:p>
      <w:pPr>
        <w:pStyle w:val="TextBody"/>
        <w:bidi w:val="0"/>
        <w:spacing w:before="0" w:after="283"/>
        <w:jc w:val="start"/>
        <w:rPr/>
      </w:pPr>
      <w:r>
        <w:rPr/>
        <w:t xml:space="preserve">Concluding the 2. 5M HCl at 70oC reactions: </w:t>
      </w:r>
    </w:p>
    <w:p>
      <w:pPr>
        <w:pStyle w:val="TextBody"/>
        <w:bidi w:val="0"/>
        <w:spacing w:before="0" w:after="283"/>
        <w:jc w:val="start"/>
        <w:rPr/>
      </w:pPr>
      <w:r>
        <w:rPr/>
        <w:t xml:space="preserve">I have calculated the average gradient, thus the average rate of reaction: </w:t>
      </w:r>
    </w:p>
    <w:p>
      <w:pPr>
        <w:pStyle w:val="TextBody"/>
        <w:bidi w:val="0"/>
        <w:spacing w:before="0" w:after="283"/>
        <w:jc w:val="start"/>
        <w:rPr/>
      </w:pPr>
      <w:r>
        <w:rPr/>
        <w:t xml:space="preserve">Test no. 1ƒ  3. 8 cm3s-1 (These gradients are steeper than the room temperature gradients.) </w:t>
      </w:r>
    </w:p>
    <w:p>
      <w:pPr>
        <w:pStyle w:val="TextBody"/>
        <w:bidi w:val="0"/>
        <w:spacing w:before="0" w:after="283"/>
        <w:jc w:val="start"/>
        <w:rPr/>
      </w:pPr>
      <w:r>
        <w:rPr/>
        <w:t xml:space="preserve">Test no. 2 ƒ  4. 6 cm3s-1 Therefore the average rate is 4. 3 cm3s-1 </w:t>
      </w:r>
    </w:p>
    <w:p>
      <w:pPr>
        <w:pStyle w:val="TextBody"/>
        <w:bidi w:val="0"/>
        <w:spacing w:before="0" w:after="283"/>
        <w:jc w:val="start"/>
        <w:rPr/>
      </w:pPr>
      <w:r>
        <w:rPr/>
        <w:t xml:space="preserve">Test no. 3 ƒ  4. 2 cm3s-1 </w:t>
      </w:r>
    </w:p>
    <w:p>
      <w:pPr>
        <w:pStyle w:val="TextBody"/>
        <w:bidi w:val="0"/>
        <w:spacing w:before="0" w:after="283"/>
        <w:jc w:val="start"/>
        <w:rPr/>
      </w:pPr>
      <w:r>
        <w:rPr/>
        <w:t xml:space="preserve">This 2. 5M HCl at 70oC has a higher rate than the 2. 5M HCl reaction at room temperature. </w:t>
      </w:r>
    </w:p>
    <w:p>
      <w:pPr>
        <w:pStyle w:val="Heading2"/>
        <w:bidi w:val="0"/>
        <w:jc w:val="start"/>
        <w:rPr/>
      </w:pPr>
      <w:r>
        <w:rPr/>
        <w:t xml:space="preserve">Using 2M HCl at 70oC </w:t>
      </w:r>
    </w:p>
    <w:p>
      <w:pPr>
        <w:pStyle w:val="TextBody"/>
        <w:bidi w:val="0"/>
        <w:spacing w:before="0" w:after="283"/>
        <w:jc w:val="start"/>
        <w:rPr/>
      </w:pPr>
      <w:r>
        <w:rPr/>
        <w:t xml:space="preserve">Time intervals (s) </w:t>
      </w:r>
    </w:p>
    <w:p>
      <w:pPr>
        <w:pStyle w:val="TextBody"/>
        <w:bidi w:val="0"/>
        <w:spacing w:before="0" w:after="283"/>
        <w:jc w:val="start"/>
        <w:rPr/>
      </w:pPr>
      <w:r>
        <w:rPr/>
        <w:t xml:space="preserve">H2 gas produced test no. 1 </w:t>
      </w:r>
    </w:p>
    <w:p>
      <w:pPr>
        <w:pStyle w:val="TextBody"/>
        <w:bidi w:val="0"/>
        <w:spacing w:before="0" w:after="283"/>
        <w:jc w:val="start"/>
        <w:rPr/>
      </w:pPr>
      <w:r>
        <w:rPr/>
        <w:t xml:space="preserve">H2 gas produced test no. 2 </w:t>
      </w:r>
    </w:p>
    <w:p>
      <w:pPr>
        <w:pStyle w:val="TextBody"/>
        <w:bidi w:val="0"/>
        <w:spacing w:before="0" w:after="283"/>
        <w:jc w:val="start"/>
        <w:rPr/>
      </w:pPr>
      <w:r>
        <w:rPr/>
        <w:t xml:space="preserve">H2 gas produced test no. 3 </w:t>
      </w:r>
    </w:p>
    <w:p>
      <w:pPr>
        <w:pStyle w:val="TextBody"/>
        <w:bidi w:val="0"/>
        <w:spacing w:before="0" w:after="283"/>
        <w:jc w:val="start"/>
        <w:rPr/>
      </w:pPr>
      <w:r>
        <w:rPr/>
        <w:t xml:space="preserve">5 </w:t>
      </w:r>
    </w:p>
    <w:p>
      <w:pPr>
        <w:pStyle w:val="TextBody"/>
        <w:bidi w:val="0"/>
        <w:spacing w:before="0" w:after="283"/>
        <w:jc w:val="start"/>
        <w:rPr/>
      </w:pPr>
      <w:r>
        <w:rPr/>
        <w:t xml:space="preserve">16 </w:t>
      </w:r>
    </w:p>
    <w:p>
      <w:pPr>
        <w:pStyle w:val="TextBody"/>
        <w:bidi w:val="0"/>
        <w:spacing w:before="0" w:after="283"/>
        <w:jc w:val="start"/>
        <w:rPr/>
      </w:pPr>
      <w:r>
        <w:rPr/>
        <w:t xml:space="preserve">16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TextBody"/>
        <w:bidi w:val="0"/>
        <w:spacing w:before="0" w:after="283"/>
        <w:jc w:val="start"/>
        <w:rPr/>
      </w:pPr>
      <w:r>
        <w:rPr/>
        <w:t xml:space="preserve">29 </w:t>
      </w:r>
    </w:p>
    <w:p>
      <w:pPr>
        <w:pStyle w:val="TextBody"/>
        <w:bidi w:val="0"/>
        <w:spacing w:before="0" w:after="283"/>
        <w:jc w:val="start"/>
        <w:rPr/>
      </w:pPr>
      <w:r>
        <w:rPr/>
        <w:t xml:space="preserve">30 </w:t>
      </w:r>
    </w:p>
    <w:p>
      <w:pPr>
        <w:pStyle w:val="TextBody"/>
        <w:bidi w:val="0"/>
        <w:spacing w:before="0" w:after="283"/>
        <w:jc w:val="start"/>
        <w:rPr/>
      </w:pPr>
      <w:r>
        <w:rPr/>
        <w:t xml:space="preserve">15 </w:t>
      </w:r>
    </w:p>
    <w:p>
      <w:pPr>
        <w:pStyle w:val="TextBody"/>
        <w:bidi w:val="0"/>
        <w:spacing w:before="0" w:after="283"/>
        <w:jc w:val="start"/>
        <w:rPr/>
      </w:pPr>
      <w:r>
        <w:rPr/>
        <w:t xml:space="preserve">40 </w:t>
      </w:r>
    </w:p>
    <w:p>
      <w:pPr>
        <w:pStyle w:val="TextBody"/>
        <w:bidi w:val="0"/>
        <w:spacing w:before="0" w:after="283"/>
        <w:jc w:val="start"/>
        <w:rPr/>
      </w:pPr>
      <w:r>
        <w:rPr/>
        <w:t xml:space="preserve">36 </w:t>
      </w:r>
    </w:p>
    <w:p>
      <w:pPr>
        <w:pStyle w:val="TextBody"/>
        <w:bidi w:val="0"/>
        <w:spacing w:before="0" w:after="283"/>
        <w:jc w:val="start"/>
        <w:rPr/>
      </w:pPr>
      <w:r>
        <w:rPr/>
        <w:t xml:space="preserve">39 </w:t>
      </w:r>
    </w:p>
    <w:p>
      <w:pPr>
        <w:pStyle w:val="TextBody"/>
        <w:bidi w:val="0"/>
        <w:spacing w:before="0" w:after="283"/>
        <w:jc w:val="start"/>
        <w:rPr/>
      </w:pPr>
      <w:r>
        <w:rPr/>
        <w:t xml:space="preserve">20 </w:t>
      </w:r>
    </w:p>
    <w:p>
      <w:pPr>
        <w:pStyle w:val="TextBody"/>
        <w:bidi w:val="0"/>
        <w:spacing w:before="0" w:after="283"/>
        <w:jc w:val="start"/>
        <w:rPr/>
      </w:pPr>
      <w:r>
        <w:rPr/>
        <w:t xml:space="preserve">45 </w:t>
      </w:r>
    </w:p>
    <w:p>
      <w:pPr>
        <w:pStyle w:val="TextBody"/>
        <w:bidi w:val="0"/>
        <w:spacing w:before="0" w:after="283"/>
        <w:jc w:val="start"/>
        <w:rPr/>
      </w:pPr>
      <w:r>
        <w:rPr/>
        <w:t xml:space="preserve">42 </w:t>
      </w:r>
    </w:p>
    <w:p>
      <w:pPr>
        <w:pStyle w:val="TextBody"/>
        <w:bidi w:val="0"/>
        <w:spacing w:before="0" w:after="283"/>
        <w:jc w:val="start"/>
        <w:rPr/>
      </w:pPr>
      <w:r>
        <w:rPr/>
        <w:t xml:space="preserve">44 </w:t>
      </w:r>
    </w:p>
    <w:p>
      <w:pPr>
        <w:pStyle w:val="TextBody"/>
        <w:bidi w:val="0"/>
        <w:spacing w:before="0" w:after="283"/>
        <w:jc w:val="start"/>
        <w:rPr/>
      </w:pPr>
      <w:r>
        <w:rPr/>
        <w:t xml:space="preserve">25 </w:t>
      </w:r>
    </w:p>
    <w:p>
      <w:pPr>
        <w:pStyle w:val="TextBody"/>
        <w:bidi w:val="0"/>
        <w:spacing w:before="0" w:after="283"/>
        <w:jc w:val="start"/>
        <w:rPr/>
      </w:pPr>
      <w:r>
        <w:rPr/>
        <w:t xml:space="preserve">45 </w:t>
      </w:r>
    </w:p>
    <w:p>
      <w:pPr>
        <w:pStyle w:val="TextBody"/>
        <w:bidi w:val="0"/>
        <w:spacing w:before="0" w:after="283"/>
        <w:jc w:val="start"/>
        <w:rPr/>
      </w:pPr>
      <w:r>
        <w:rPr/>
        <w:t xml:space="preserve">44 </w:t>
      </w:r>
    </w:p>
    <w:p>
      <w:pPr>
        <w:pStyle w:val="TextBody"/>
        <w:bidi w:val="0"/>
        <w:spacing w:before="0" w:after="283"/>
        <w:jc w:val="start"/>
        <w:rPr/>
      </w:pPr>
      <w:r>
        <w:rPr/>
        <w:t xml:space="preserve">44 </w:t>
      </w:r>
    </w:p>
    <w:p>
      <w:pPr>
        <w:pStyle w:val="TextBody"/>
        <w:bidi w:val="0"/>
        <w:spacing w:before="0" w:after="283"/>
        <w:jc w:val="start"/>
        <w:rPr/>
      </w:pPr>
      <w:r>
        <w:rPr/>
        <w:t xml:space="preserve">30 </w:t>
      </w:r>
    </w:p>
    <w:p>
      <w:pPr>
        <w:pStyle w:val="TextBody"/>
        <w:bidi w:val="0"/>
        <w:spacing w:before="0" w:after="283"/>
        <w:jc w:val="start"/>
        <w:rPr/>
      </w:pPr>
      <w:r>
        <w:rPr/>
        <w:t xml:space="preserve">45 </w:t>
      </w:r>
    </w:p>
    <w:p>
      <w:pPr>
        <w:pStyle w:val="TextBody"/>
        <w:bidi w:val="0"/>
        <w:spacing w:before="0" w:after="283"/>
        <w:jc w:val="start"/>
        <w:rPr/>
      </w:pPr>
      <w:r>
        <w:rPr/>
        <w:t xml:space="preserve">44 </w:t>
      </w:r>
    </w:p>
    <w:p>
      <w:pPr>
        <w:pStyle w:val="TextBody"/>
        <w:bidi w:val="0"/>
        <w:spacing w:before="0" w:after="283"/>
        <w:jc w:val="start"/>
        <w:rPr/>
      </w:pPr>
      <w:r>
        <w:rPr/>
        <w:t xml:space="preserve">44 </w:t>
      </w:r>
    </w:p>
    <w:p>
      <w:pPr>
        <w:pStyle w:val="TextBody"/>
        <w:bidi w:val="0"/>
        <w:spacing w:before="0" w:after="283"/>
        <w:jc w:val="start"/>
        <w:rPr/>
      </w:pPr>
      <w:r>
        <w:rPr/>
        <w:t xml:space="preserve">35 </w:t>
      </w:r>
    </w:p>
    <w:p>
      <w:pPr>
        <w:pStyle w:val="TextBody"/>
        <w:bidi w:val="0"/>
        <w:spacing w:before="0" w:after="283"/>
        <w:jc w:val="start"/>
        <w:rPr/>
      </w:pPr>
      <w:r>
        <w:rPr/>
        <w:t xml:space="preserve">45 </w:t>
      </w:r>
    </w:p>
    <w:p>
      <w:pPr>
        <w:pStyle w:val="TextBody"/>
        <w:bidi w:val="0"/>
        <w:spacing w:before="0" w:after="283"/>
        <w:jc w:val="start"/>
        <w:rPr/>
      </w:pPr>
      <w:r>
        <w:rPr/>
        <w:t xml:space="preserve">44 </w:t>
      </w:r>
    </w:p>
    <w:p>
      <w:pPr>
        <w:pStyle w:val="TextBody"/>
        <w:bidi w:val="0"/>
        <w:spacing w:before="0" w:after="283"/>
        <w:jc w:val="start"/>
        <w:rPr/>
      </w:pPr>
      <w:r>
        <w:rPr/>
        <w:t xml:space="preserve">44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16 ÷ 5 = 3. 2cm3s-1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16 ÷ 5 = 3. 2cm3s-1 </w:t>
      </w:r>
    </w:p>
    <w:p>
      <w:pPr>
        <w:pStyle w:val="TextBody"/>
        <w:bidi w:val="0"/>
        <w:spacing w:before="0" w:after="283"/>
        <w:jc w:val="start"/>
        <w:rPr/>
      </w:pPr>
      <w:r>
        <w:rPr/>
        <w:t xml:space="preserve">Cm3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15 ÷ 5 = 3cm3s-1 </w:t>
      </w:r>
    </w:p>
    <w:p>
      <w:pPr>
        <w:pStyle w:val="TextBody"/>
        <w:bidi w:val="0"/>
        <w:spacing w:before="0" w:after="283"/>
        <w:jc w:val="start"/>
        <w:rPr/>
      </w:pPr>
      <w:r>
        <w:rPr/>
        <w:t xml:space="preserve">Concluding the 2M HCl at 70oC reactions: </w:t>
      </w:r>
    </w:p>
    <w:p>
      <w:pPr>
        <w:pStyle w:val="TextBody"/>
        <w:bidi w:val="0"/>
        <w:spacing w:before="0" w:after="283"/>
        <w:jc w:val="start"/>
        <w:rPr/>
      </w:pPr>
      <w:r>
        <w:rPr/>
        <w:t xml:space="preserve">I have calculated the average gradient, thus the average rate of reaction: </w:t>
      </w:r>
    </w:p>
    <w:p>
      <w:pPr>
        <w:pStyle w:val="TextBody"/>
        <w:bidi w:val="0"/>
        <w:spacing w:before="0" w:after="283"/>
        <w:jc w:val="start"/>
        <w:rPr/>
      </w:pPr>
      <w:r>
        <w:rPr/>
        <w:t xml:space="preserve">Test no. 1ƒ  3. 2 cm3s-1 (These gradients are steeper than the room temperature gradients.) </w:t>
      </w:r>
    </w:p>
    <w:p>
      <w:pPr>
        <w:pStyle w:val="TextBody"/>
        <w:bidi w:val="0"/>
        <w:spacing w:before="0" w:after="283"/>
        <w:jc w:val="start"/>
        <w:rPr/>
      </w:pPr>
      <w:r>
        <w:rPr/>
        <w:t xml:space="preserve">Test no. 2 ƒ  3. 2 cm3s-1 Therefore the average rate is 3. 1 cm3s-1 </w:t>
      </w:r>
    </w:p>
    <w:p>
      <w:pPr>
        <w:pStyle w:val="TextBody"/>
        <w:bidi w:val="0"/>
        <w:spacing w:before="0" w:after="283"/>
        <w:jc w:val="start"/>
        <w:rPr/>
      </w:pPr>
      <w:r>
        <w:rPr/>
        <w:t xml:space="preserve">Test no. 3 ƒ  3 cm3s-1 </w:t>
      </w:r>
    </w:p>
    <w:p>
      <w:pPr>
        <w:pStyle w:val="TextBody"/>
        <w:bidi w:val="0"/>
        <w:spacing w:before="0" w:after="283"/>
        <w:jc w:val="start"/>
        <w:rPr/>
      </w:pPr>
      <w:r>
        <w:rPr/>
        <w:t xml:space="preserve">This 2M HCl at 70oC has a higher rate than the 2M HCl reaction at room temperature. </w:t>
      </w:r>
    </w:p>
    <w:p>
      <w:pPr>
        <w:pStyle w:val="Heading2"/>
        <w:bidi w:val="0"/>
        <w:jc w:val="start"/>
        <w:rPr/>
      </w:pPr>
      <w:r>
        <w:rPr/>
        <w:t xml:space="preserve">Using 1. 5M HCl at 70oC </w:t>
      </w:r>
    </w:p>
    <w:p>
      <w:pPr>
        <w:pStyle w:val="TextBody"/>
        <w:bidi w:val="0"/>
        <w:spacing w:before="0" w:after="283"/>
        <w:jc w:val="start"/>
        <w:rPr/>
      </w:pPr>
      <w:r>
        <w:rPr/>
        <w:t xml:space="preserve">Time intervals (s) </w:t>
      </w:r>
    </w:p>
    <w:p>
      <w:pPr>
        <w:pStyle w:val="TextBody"/>
        <w:bidi w:val="0"/>
        <w:spacing w:before="0" w:after="283"/>
        <w:jc w:val="start"/>
        <w:rPr/>
      </w:pPr>
      <w:r>
        <w:rPr/>
        <w:t xml:space="preserve">H2 gas produced test no. 1 </w:t>
      </w:r>
    </w:p>
    <w:p>
      <w:pPr>
        <w:pStyle w:val="TextBody"/>
        <w:bidi w:val="0"/>
        <w:spacing w:before="0" w:after="283"/>
        <w:jc w:val="start"/>
        <w:rPr/>
      </w:pPr>
      <w:r>
        <w:rPr/>
        <w:t xml:space="preserve">H2 gas produced test no. 2 </w:t>
      </w:r>
    </w:p>
    <w:p>
      <w:pPr>
        <w:pStyle w:val="TextBody"/>
        <w:bidi w:val="0"/>
        <w:spacing w:before="0" w:after="283"/>
        <w:jc w:val="start"/>
        <w:rPr/>
      </w:pPr>
      <w:r>
        <w:rPr/>
        <w:t xml:space="preserve">H2 gas produced test no. 3 </w:t>
      </w:r>
    </w:p>
    <w:p>
      <w:pPr>
        <w:pStyle w:val="TextBody"/>
        <w:bidi w:val="0"/>
        <w:spacing w:before="0" w:after="283"/>
        <w:jc w:val="start"/>
        <w:rPr/>
      </w:pPr>
      <w:r>
        <w:rPr/>
        <w:t xml:space="preserve">5 </w:t>
      </w:r>
    </w:p>
    <w:p>
      <w:pPr>
        <w:pStyle w:val="TextBody"/>
        <w:bidi w:val="0"/>
        <w:spacing w:before="0" w:after="283"/>
        <w:jc w:val="start"/>
        <w:rPr/>
      </w:pPr>
      <w:r>
        <w:rPr/>
        <w:t xml:space="preserve">13 </w:t>
      </w:r>
    </w:p>
    <w:p>
      <w:pPr>
        <w:pStyle w:val="TextBody"/>
        <w:bidi w:val="0"/>
        <w:spacing w:before="0" w:after="283"/>
        <w:jc w:val="start"/>
        <w:rPr/>
      </w:pPr>
      <w:r>
        <w:rPr/>
        <w:t xml:space="preserve">12 </w:t>
      </w:r>
    </w:p>
    <w:p>
      <w:pPr>
        <w:pStyle w:val="TextBody"/>
        <w:bidi w:val="0"/>
        <w:spacing w:before="0" w:after="283"/>
        <w:jc w:val="start"/>
        <w:rPr/>
      </w:pPr>
      <w:r>
        <w:rPr/>
        <w:t xml:space="preserve">11 </w:t>
      </w:r>
    </w:p>
    <w:p>
      <w:pPr>
        <w:pStyle w:val="TextBody"/>
        <w:bidi w:val="0"/>
        <w:spacing w:before="0" w:after="283"/>
        <w:jc w:val="start"/>
        <w:rPr/>
      </w:pPr>
      <w:r>
        <w:rPr/>
        <w:t xml:space="preserve">10 </w:t>
      </w:r>
    </w:p>
    <w:p>
      <w:pPr>
        <w:pStyle w:val="TextBody"/>
        <w:bidi w:val="0"/>
        <w:spacing w:before="0" w:after="283"/>
        <w:jc w:val="start"/>
        <w:rPr/>
      </w:pPr>
      <w:r>
        <w:rPr/>
        <w:t xml:space="preserve">23 </w:t>
      </w:r>
    </w:p>
    <w:p>
      <w:pPr>
        <w:pStyle w:val="TextBody"/>
        <w:bidi w:val="0"/>
        <w:spacing w:before="0" w:after="283"/>
        <w:jc w:val="start"/>
        <w:rPr/>
      </w:pPr>
      <w:r>
        <w:rPr/>
        <w:t xml:space="preserve">21 </w:t>
      </w:r>
    </w:p>
    <w:p>
      <w:pPr>
        <w:pStyle w:val="TextBody"/>
        <w:bidi w:val="0"/>
        <w:spacing w:before="0" w:after="283"/>
        <w:jc w:val="start"/>
        <w:rPr/>
      </w:pPr>
      <w:r>
        <w:rPr/>
        <w:t xml:space="preserve">21 </w:t>
      </w:r>
    </w:p>
    <w:p>
      <w:pPr>
        <w:pStyle w:val="TextBody"/>
        <w:bidi w:val="0"/>
        <w:spacing w:before="0" w:after="283"/>
        <w:jc w:val="start"/>
        <w:rPr/>
      </w:pPr>
      <w:r>
        <w:rPr/>
        <w:t xml:space="preserve">15 </w:t>
      </w:r>
    </w:p>
    <w:p>
      <w:pPr>
        <w:pStyle w:val="TextBody"/>
        <w:bidi w:val="0"/>
        <w:spacing w:before="0" w:after="283"/>
        <w:jc w:val="start"/>
        <w:rPr/>
      </w:pPr>
      <w:r>
        <w:rPr/>
        <w:t xml:space="preserve">29 </w:t>
      </w:r>
    </w:p>
    <w:p>
      <w:pPr>
        <w:pStyle w:val="TextBody"/>
        <w:bidi w:val="0"/>
        <w:spacing w:before="0" w:after="283"/>
        <w:jc w:val="start"/>
        <w:rPr/>
      </w:pPr>
      <w:r>
        <w:rPr/>
        <w:t xml:space="preserve">27 </w:t>
      </w:r>
    </w:p>
    <w:p>
      <w:pPr>
        <w:pStyle w:val="TextBody"/>
        <w:bidi w:val="0"/>
        <w:spacing w:before="0" w:after="283"/>
        <w:jc w:val="start"/>
        <w:rPr/>
      </w:pPr>
      <w:r>
        <w:rPr/>
        <w:t xml:space="preserve">29 </w:t>
      </w:r>
    </w:p>
    <w:p>
      <w:pPr>
        <w:pStyle w:val="TextBody"/>
        <w:bidi w:val="0"/>
        <w:spacing w:before="0" w:after="283"/>
        <w:jc w:val="start"/>
        <w:rPr/>
      </w:pPr>
      <w:r>
        <w:rPr/>
        <w:t xml:space="preserve">20 </w:t>
      </w:r>
    </w:p>
    <w:p>
      <w:pPr>
        <w:pStyle w:val="TextBody"/>
        <w:bidi w:val="0"/>
        <w:spacing w:before="0" w:after="283"/>
        <w:jc w:val="start"/>
        <w:rPr/>
      </w:pPr>
      <w:r>
        <w:rPr/>
        <w:t xml:space="preserve">34 </w:t>
      </w:r>
    </w:p>
    <w:p>
      <w:pPr>
        <w:pStyle w:val="TextBody"/>
        <w:bidi w:val="0"/>
        <w:spacing w:before="0" w:after="283"/>
        <w:jc w:val="start"/>
        <w:rPr/>
      </w:pPr>
      <w:r>
        <w:rPr/>
        <w:t xml:space="preserve">35 </w:t>
      </w:r>
    </w:p>
    <w:p>
      <w:pPr>
        <w:pStyle w:val="TextBody"/>
        <w:bidi w:val="0"/>
        <w:spacing w:before="0" w:after="283"/>
        <w:jc w:val="start"/>
        <w:rPr/>
      </w:pPr>
      <w:r>
        <w:rPr/>
        <w:t xml:space="preserve">36 </w:t>
      </w:r>
    </w:p>
    <w:p>
      <w:pPr>
        <w:pStyle w:val="TextBody"/>
        <w:bidi w:val="0"/>
        <w:spacing w:before="0" w:after="283"/>
        <w:jc w:val="start"/>
        <w:rPr/>
      </w:pPr>
      <w:r>
        <w:rPr/>
        <w:t xml:space="preserve">25 </w:t>
      </w:r>
    </w:p>
    <w:p>
      <w:pPr>
        <w:pStyle w:val="TextBody"/>
        <w:bidi w:val="0"/>
        <w:spacing w:before="0" w:after="283"/>
        <w:jc w:val="start"/>
        <w:rPr/>
      </w:pPr>
      <w:r>
        <w:rPr/>
        <w:t xml:space="preserve">39 </w:t>
      </w:r>
    </w:p>
    <w:p>
      <w:pPr>
        <w:pStyle w:val="TextBody"/>
        <w:bidi w:val="0"/>
        <w:spacing w:before="0" w:after="283"/>
        <w:jc w:val="start"/>
        <w:rPr/>
      </w:pPr>
      <w:r>
        <w:rPr/>
        <w:t xml:space="preserve">39 </w:t>
      </w:r>
    </w:p>
    <w:p>
      <w:pPr>
        <w:pStyle w:val="TextBody"/>
        <w:bidi w:val="0"/>
        <w:spacing w:before="0" w:after="283"/>
        <w:jc w:val="start"/>
        <w:rPr/>
      </w:pPr>
      <w:r>
        <w:rPr/>
        <w:t xml:space="preserve">41 </w:t>
      </w:r>
    </w:p>
    <w:p>
      <w:pPr>
        <w:pStyle w:val="TextBody"/>
        <w:bidi w:val="0"/>
        <w:spacing w:before="0" w:after="283"/>
        <w:jc w:val="start"/>
        <w:rPr/>
      </w:pPr>
      <w:r>
        <w:rPr/>
        <w:t xml:space="preserve">30 </w:t>
      </w:r>
    </w:p>
    <w:p>
      <w:pPr>
        <w:pStyle w:val="TextBody"/>
        <w:bidi w:val="0"/>
        <w:spacing w:before="0" w:after="283"/>
        <w:jc w:val="start"/>
        <w:rPr/>
      </w:pPr>
      <w:r>
        <w:rPr/>
        <w:t xml:space="preserve">42 </w:t>
      </w:r>
    </w:p>
    <w:p>
      <w:pPr>
        <w:pStyle w:val="TextBody"/>
        <w:bidi w:val="0"/>
        <w:spacing w:before="0" w:after="283"/>
        <w:jc w:val="start"/>
        <w:rPr/>
      </w:pPr>
      <w:r>
        <w:rPr/>
        <w:t xml:space="preserve">42 </w:t>
      </w:r>
    </w:p>
    <w:p>
      <w:pPr>
        <w:pStyle w:val="TextBody"/>
        <w:bidi w:val="0"/>
        <w:spacing w:before="0" w:after="283"/>
        <w:jc w:val="start"/>
        <w:rPr/>
      </w:pPr>
      <w:r>
        <w:rPr/>
        <w:t xml:space="preserve">43 </w:t>
      </w:r>
    </w:p>
    <w:p>
      <w:pPr>
        <w:pStyle w:val="TextBody"/>
        <w:bidi w:val="0"/>
        <w:spacing w:before="0" w:after="283"/>
        <w:jc w:val="start"/>
        <w:rPr/>
      </w:pPr>
      <w:r>
        <w:rPr/>
        <w:t xml:space="preserve">35 </w:t>
      </w:r>
    </w:p>
    <w:p>
      <w:pPr>
        <w:pStyle w:val="TextBody"/>
        <w:bidi w:val="0"/>
        <w:spacing w:before="0" w:after="283"/>
        <w:jc w:val="start"/>
        <w:rPr/>
      </w:pPr>
      <w:r>
        <w:rPr/>
        <w:t xml:space="preserve">42 </w:t>
      </w:r>
    </w:p>
    <w:p>
      <w:pPr>
        <w:pStyle w:val="TextBody"/>
        <w:bidi w:val="0"/>
        <w:spacing w:before="0" w:after="283"/>
        <w:jc w:val="start"/>
        <w:rPr/>
      </w:pPr>
      <w:r>
        <w:rPr/>
        <w:t xml:space="preserve">42 </w:t>
      </w:r>
    </w:p>
    <w:p>
      <w:pPr>
        <w:pStyle w:val="TextBody"/>
        <w:bidi w:val="0"/>
        <w:spacing w:before="0" w:after="283"/>
        <w:jc w:val="start"/>
        <w:rPr/>
      </w:pPr>
      <w:r>
        <w:rPr/>
        <w:t xml:space="preserve">43 </w:t>
      </w:r>
    </w:p>
    <w:p>
      <w:pPr>
        <w:pStyle w:val="TextBody"/>
        <w:bidi w:val="0"/>
        <w:spacing w:before="0" w:after="283"/>
        <w:jc w:val="start"/>
        <w:rPr/>
      </w:pPr>
      <w:r>
        <w:rPr/>
        <w:t xml:space="preserve">40 </w:t>
      </w:r>
    </w:p>
    <w:p>
      <w:pPr>
        <w:pStyle w:val="TextBody"/>
        <w:bidi w:val="0"/>
        <w:spacing w:before="0" w:after="283"/>
        <w:jc w:val="start"/>
        <w:rPr/>
      </w:pPr>
      <w:r>
        <w:rPr/>
        <w:t xml:space="preserve">43 </w:t>
      </w:r>
    </w:p>
    <w:p>
      <w:pPr>
        <w:pStyle w:val="TextBody"/>
        <w:bidi w:val="0"/>
        <w:spacing w:before="0" w:after="283"/>
        <w:jc w:val="start"/>
        <w:rPr/>
      </w:pPr>
      <w:r>
        <w:rPr/>
        <w:t xml:space="preserve">42 </w:t>
      </w:r>
    </w:p>
    <w:p>
      <w:pPr>
        <w:pStyle w:val="TextBody"/>
        <w:bidi w:val="0"/>
        <w:spacing w:before="0" w:after="283"/>
        <w:jc w:val="start"/>
        <w:rPr/>
      </w:pPr>
      <w:r>
        <w:rPr/>
        <w:t xml:space="preserve">43 </w:t>
      </w:r>
    </w:p>
    <w:p>
      <w:pPr>
        <w:pStyle w:val="TextBody"/>
        <w:bidi w:val="0"/>
        <w:spacing w:before="0" w:after="283"/>
        <w:jc w:val="start"/>
        <w:rPr/>
      </w:pPr>
      <w:r>
        <w:rPr/>
        <w:t xml:space="preserve">45 </w:t>
      </w:r>
    </w:p>
    <w:p>
      <w:pPr>
        <w:pStyle w:val="TextBody"/>
        <w:bidi w:val="0"/>
        <w:spacing w:before="0" w:after="283"/>
        <w:jc w:val="start"/>
        <w:rPr/>
      </w:pPr>
      <w:r>
        <w:rPr/>
        <w:t xml:space="preserve">43 </w:t>
      </w:r>
    </w:p>
    <w:p>
      <w:pPr>
        <w:pStyle w:val="TextBody"/>
        <w:bidi w:val="0"/>
        <w:spacing w:before="0" w:after="283"/>
        <w:jc w:val="start"/>
        <w:rPr/>
      </w:pPr>
      <w:r>
        <w:rPr/>
        <w:t xml:space="preserve">42 </w:t>
      </w:r>
    </w:p>
    <w:p>
      <w:pPr>
        <w:pStyle w:val="TextBody"/>
        <w:bidi w:val="0"/>
        <w:spacing w:before="0" w:after="283"/>
        <w:jc w:val="start"/>
        <w:rPr/>
      </w:pPr>
      <w:r>
        <w:rPr/>
        <w:t xml:space="preserve">43 </w:t>
      </w:r>
    </w:p>
    <w:p>
      <w:pPr>
        <w:pStyle w:val="TextBody"/>
        <w:bidi w:val="0"/>
        <w:spacing w:before="0" w:after="283"/>
        <w:jc w:val="start"/>
        <w:rPr/>
      </w:pPr>
      <w:r>
        <w:rPr/>
        <w:t xml:space="preserve">50 </w:t>
      </w:r>
    </w:p>
    <w:p>
      <w:pPr>
        <w:pStyle w:val="TextBody"/>
        <w:bidi w:val="0"/>
        <w:spacing w:before="0" w:after="283"/>
        <w:jc w:val="start"/>
        <w:rPr/>
      </w:pPr>
      <w:r>
        <w:rPr/>
        <w:t xml:space="preserve">43 </w:t>
      </w:r>
    </w:p>
    <w:p>
      <w:pPr>
        <w:pStyle w:val="TextBody"/>
        <w:bidi w:val="0"/>
        <w:spacing w:before="0" w:after="283"/>
        <w:jc w:val="start"/>
        <w:rPr/>
      </w:pPr>
      <w:r>
        <w:rPr/>
        <w:t xml:space="preserve">42 </w:t>
      </w:r>
    </w:p>
    <w:p>
      <w:pPr>
        <w:pStyle w:val="TextBody"/>
        <w:bidi w:val="0"/>
        <w:spacing w:before="0" w:after="283"/>
        <w:jc w:val="start"/>
        <w:rPr/>
      </w:pPr>
      <w:r>
        <w:rPr/>
        <w:t xml:space="preserve">43 </w:t>
      </w:r>
    </w:p>
    <w:p>
      <w:pPr>
        <w:pStyle w:val="TextBody"/>
        <w:bidi w:val="0"/>
        <w:spacing w:before="0" w:after="283"/>
        <w:jc w:val="start"/>
        <w:rPr/>
      </w:pPr>
      <w:r>
        <w:rPr/>
        <w:t xml:space="preserve">Cm3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13 ÷ 5 = 2. 6cm3s-1 </w:t>
      </w:r>
    </w:p>
    <w:p>
      <w:pPr>
        <w:pStyle w:val="TextBody"/>
        <w:bidi w:val="0"/>
        <w:spacing w:before="0" w:after="283"/>
        <w:jc w:val="start"/>
        <w:rPr/>
      </w:pPr>
      <w:r>
        <w:rPr/>
        <w:t xml:space="preserve">Initial gradient = initial rate </w:t>
      </w:r>
    </w:p>
    <w:p>
      <w:pPr>
        <w:pStyle w:val="TextBody"/>
        <w:bidi w:val="0"/>
        <w:spacing w:before="0" w:after="283"/>
        <w:jc w:val="start"/>
        <w:rPr/>
      </w:pPr>
      <w:r>
        <w:rPr/>
        <w:t xml:space="preserve">Therefore, the gradient = </w:t>
      </w:r>
    </w:p>
    <w:p>
      <w:pPr>
        <w:pStyle w:val="TextBody"/>
        <w:bidi w:val="0"/>
        <w:spacing w:before="0" w:after="283"/>
        <w:jc w:val="start"/>
        <w:rPr/>
      </w:pPr>
      <w:r>
        <w:rPr/>
        <w:t xml:space="preserve">Change in y-axis ÷ change in x-axis </w:t>
      </w:r>
    </w:p>
    <w:p>
      <w:pPr>
        <w:pStyle w:val="Heading2"/>
        <w:bidi w:val="0"/>
        <w:jc w:val="start"/>
        <w:rPr/>
      </w:pPr>
      <w:r>
        <w:rPr/>
        <w:t xml:space="preserve">= </w:t>
      </w:r>
    </w:p>
    <w:p>
      <w:pPr>
        <w:pStyle w:val="TextBody"/>
        <w:bidi w:val="0"/>
        <w:spacing w:before="0" w:after="283"/>
        <w:jc w:val="start"/>
        <w:rPr/>
      </w:pPr>
      <w:r>
        <w:rPr/>
        <w:t xml:space="preserve">12 ÷ 5 = 2. 4cm3s-1 </w:t>
      </w:r>
    </w:p>
    <w:p>
      <w:pPr>
        <w:pStyle w:val="TextBody"/>
        <w:bidi w:val="0"/>
        <w:spacing w:before="0" w:after="283"/>
        <w:jc w:val="start"/>
        <w:rPr/>
      </w:pPr>
      <w:r>
        <w:rPr/>
        <w:t xml:space="preserve">Concluding the 1. 5M HCl at 70oC reactions: </w:t>
      </w:r>
    </w:p>
    <w:p>
      <w:pPr>
        <w:pStyle w:val="TextBody"/>
        <w:bidi w:val="0"/>
        <w:spacing w:before="0" w:after="283"/>
        <w:jc w:val="start"/>
        <w:rPr/>
      </w:pPr>
      <w:r>
        <w:rPr/>
        <w:t xml:space="preserve">I have calculated the average gradient, thus the average rate of reaction: </w:t>
      </w:r>
    </w:p>
    <w:p>
      <w:pPr>
        <w:pStyle w:val="TextBody"/>
        <w:bidi w:val="0"/>
        <w:spacing w:before="0" w:after="283"/>
        <w:jc w:val="start"/>
        <w:rPr/>
      </w:pPr>
      <w:r>
        <w:rPr/>
        <w:t xml:space="preserve">Test no. 1ƒ  2. 6 cm3s-1 (These gradien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https://assignbuster.com/kinetics-of-the-reactions-between-magnesium-and-acids/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Kinetics of the reactions between magnes...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etics-of-the-reactions-between-magnesium-and-ac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Kinetics of the reactions between magnesium and acids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Kinetics of the reactions between magnesium and acids</dc:title>
  <dc:subject>Others;</dc:subject>
  <dc:creator>AssignBuster</dc:creator>
  <cp:keywords/>
  <dc:description>If we use the example of the reaction between magnesium and hydrochloric acid, the rate reaction is the rate at which magnesium chloride and hydrogen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