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Bitcoin newegg black friday deals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Online retail giant Newegg is rejoicing Bitcoin Black Friday along with the rest of the Bitcoin industry.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Bitcoin industry is preparing for the Bitcoin Black Friday, celebrated annually on 28th November, leading online retailer Newegg announced special Bitcoin-specific deals to celebrate the event.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announced special Newegg Bitcoin only deals on the website to highlight the digital currency’s supremacy as a mode of exchange.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website began accepting Bitcoin in summer 2014, Newegg has warmed up to the Bitcoin community quickly.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in July, when their Bitcoin adoption was new, Newegg offered a 10% discount for 1 week, to the users who made payments with in Bitcoin.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 in September, Newegg offered 30% off to the Canadian Bitcoiners for the brief time. This was to promote the launch of Bitcoin acceptance at their Canadian site, Newegg. ca.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site trialed a Bitcoin-only deal before, on s specific and very high-demand items. Back in August, the start-up sold the increasingly popular Sony PS4 for only $320 if paid with. That price is still very competitive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special deal was received very positively by the deal-hunting community on different forums like Slickdeals and Fatwallet.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their previous deals involving Bitcoin were hit among the Bitcoin industry but their new deals, offered in the festive mood, are perhaps the best.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Newegg’s new Bitcoin deals range from 6% off to a big discount of 25% for Bitcoin users.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the merchant group and the consumers are enjoying the benefits of using bitcoin as Newegg will have fewer chargebacks and fraud cases with these Bitcoin deals.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Bitcoin Black Friday will remind everyone that digital currency Bitcoin is not only used for illegal activities like Silk Road.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Bitcoin only deals by Newegg project the potential benefits of paying with Bitcoin. It highlights how efficient the system 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Newegg is also holding a $25 off $200 promotion for all the virgin Visa. me users. This offer is equal to a 12. 5% off and is completely supported by Visa.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Newegg offered in the Bitcoin only deals reflects exactly how far the digital currency has come in terms of widespread adoption over the last 1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difference in merchant and media acceptance for Bitcoin is significant. The Bitcoin ecosystem’s development had great successes too, but the journey is not over yet.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Bitcoin Black Friday is an international event which will increase the popularity of normal Black Friday and Bitcoin.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numerous deals that buyers can take advantage of, as this year’s Newegg Bitcoin Only Deals include Laptops, Hard Drives and Notebooks.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https://assignbuster.com/bitcoin-newegg-black-friday-deals/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Bitcoin newegg black friday deals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itcoin-newegg-black-friday-dea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Bitcoin newegg black friday deals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Bitcoin newegg black friday deals</dc:title>
  <dc:subject>Others;</dc:subject>
  <dc:creator>AssignBuster</dc:creator>
  <cp:keywords/>
  <dc:description>The Bitcoin industry is preparing for the Bitcoin Black Friday, celebrated annually on 28th November, leading online retailer Newegg announced special...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