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Sodium (2h)hydroxide dnao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327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27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DNaO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41. 003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33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61"/>
      </w:tblGrid>
      <w:tr>
        <w:trPr/>
        <w:tc>
          <w:tcPr>
            <w:tcW w:w="33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-84 °CLabNetworkLN00236284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29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71"/>
      </w:tblGrid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130 °CSynQuestM011-1-910, M011-1-910A, M011-1-915, M011-1-915A, M011-1-920, M011-1-925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290 °CLabNetworkLN00236284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340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06"/>
      </w:tblGrid>
      <w:tr>
        <w:trPr/>
        <w:tc>
          <w:tcPr>
            <w:tcW w:w="34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290 °CLabNetworkLN00236284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29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71"/>
      </w:tblGrid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462 g/mLAlfa Aesar42345, 42346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516 g/mLAlfa Aesar42345, 42346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11 g/mLSynQuestM011-1-910, M011-1-910A, M011-1-915, M011-1-915A, M011-1-920, M011-1-925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56 g/mLSynQuestM011-1-910, M011-1-910A, M011-1-915, M011-1-915A, M011-1-920, M011-1-925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29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71"/>
      </w:tblGrid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418Alfa Aesar42346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4039Alfa Aesar42345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4SynQuestM011-1-910, M011-1-910A, M011-1-915, M011-1-915A, M011-1-920, M011-1-925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4039SynQuest61874, 61875, 61876, 61877, 61878, 61879, M011-1-910, M011-1-910A, M011-1-915, M011-1-915A, M011-1-920, M011-1-925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418SynQuest61874, 61875, 61876, 61877, 61878, 61879, M011-1-910, M011-1-910A, M011-1-915, M011-1-915A, M011-1-920, M011-1-925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9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71"/>
      </w:tblGrid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26-37/39-45Alfa Aesar42345, 42346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35Alfa Aesar42345, 42346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Corrosive/Harmful/HygroscopicSynQuest61874, M011-1-910, 61875, M011-1-910A, 61876, M011-1-915, 61877, M011-1-915A, 61878, M011-1-920, 61879, M011-1-925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Corrosive/Irritant/Light Sensitive/Air Sensitive/Moisture Sensitive/Hygroscopic/Store under ArgonSynQuest61874, M011-1-910, 61875, M011-1-910A, 61876, M011-1-915, 61877, M011-1-915A, 61878, M011-1-920, 61879, M011-1-925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Corrosive/Light Sensitive/Hygroscopic/Store under ArgonSynQuestM011-1-910, M011-1-910A, M011-1-915, M011-1-915A, M011-1-920, M011-1-925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CORROSIVE, burns skin and eyesAlfa Aesar42345, 42346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R20/21/22, R34SynQuestM011-1-910, M011-1-910A, M011-1-915, M011-1-915A, M011-1-920, M011-1-925 </w:t>
            </w:r>
          </w:p>
        </w:tc>
      </w:tr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S23, S24/25, S26, S27, S36/37/39, S45SynQuestM011-1-910, M011-1-910A, M011-1-915, M011-1-915A, M011-1-920, M011-1-925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143"/>
        <w:gridCol w:w="241"/>
      </w:tblGrid>
      <w:tr>
        <w:trPr/>
        <w:tc>
          <w:tcPr>
            <w:tcW w:w="41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112"/>
        <w:gridCol w:w="272"/>
      </w:tblGrid>
      <w:tr>
        <w:trPr/>
        <w:tc>
          <w:tcPr>
            <w:tcW w:w="41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7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7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7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7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7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7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7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7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7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7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7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https://assignbuster.com/sodium-2hhydroxide-dnao-structure/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Sodium (2h)hydroxide dnao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odium-2hhydroxide-dna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Sodium (2h)hydroxide dnao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Sodium (2h)hydroxide dnao structure</dc:title>
  <dc:subject>Others;</dc:subject>
  <dc:creator>AssignBuster</dc:creator>
  <cp:keywords/>
  <dc:description>Density: Boiling Point: Vapour Pressure: Enthalpy of Vaporization: Flash Point: Index of Refraction: Molar Refractivity:#H bond acceptors:#H bond dono...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