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6 catch me if you can vocab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ruminateto meditate, think about at length; to chew the cudtrepidationFear, nervous apprehensionbilkedcheatedallayedcalmed or alleviatedallure(v.) to entice, tempt; to be attractive to; (n.) a strong attraction; the power to attract, charmcapera playful leap or hopvoucherAn authorization form prepared for each expenditure in a voucher systemunobtrusivenot readily noticeable, inconspicuousrudimentaryBasic; elementary; in the earliest stages of developmentepitome(n.) a summary, condensed account; an instance that represents a larger realityimpromptu(adj., adv.) without preparation, offhand, suddenly or hastily done; (n.) an extemporaneous composition or remark; a minimal piece suggestive of improvisationnebulous(adj.) cloudlike, resembling a cloud; cloudy in color, not transparent; vague, confused, indistinctpaltryPitifully small or worthlesssurreptitiouslyDone by secretive meanscapriciouschanging one's mind quickly and oftenjauntilyIn a light and carefree wayillicitIllegalposseActual care, custody, control, or management. chafeduncomfortable or irritatedfeasibleCapable of being accomplishedautonomy(n.) self-government, political controlgarneredgathered and storednefarious(adj.) wicked, depraved, devoid of moral standardsexudeTo flow out slowly; to ooze or emitfacetHumorous; playfully joking ONCHAPTER 6 CATCH ME IF YOU CAN VOCAB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https://assignbuster.com/chapter-6-catch-me-if-you-can-vocab/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6 catch me if you can vocab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6-catch-me-if-you-can-voca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6 catch me if you can vocab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catch me if you can vocab</dc:title>
  <dc:subject>Others;</dc:subject>
  <dc:creator>AssignBuster</dc:creator>
  <cp:keywords/>
  <dc:description>ruminateto meditate, think about at length; to chew the cudtrepidationFear, nervous apprehensionbilkedcheatedallayedcalmed or alleviatedallure to enti...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