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"https://assignbuster.com/communication-speech-samples/"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Communication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Communication 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What other industries/professions adhere to standards Why and how A standard is defined as " a quality or measure which is established by ity, custom, or general consent" (From Wikipedia, http://en. wikipedia. org/wiki/Standards). </w:t>
        <w:br/>
        <w:t xml:space="preserve">One of the areas where there have to be standards is of course, the chemical industry; and the health and pharmaceutical industries that derive from it, since the consequences of not adhering to standards could be fatal and chaotic. </w:t>
        <w:br/>
        <w:t xml:space="preserve">Also, the law and the government agencies often have to follow standards issued by official standardization organizations. </w:t>
        <w:br/>
        <w:t xml:space="preserve">In business and finances, following standards can also be a requisite for successful transactions. </w:t>
        <w:br/>
        <w:t xml:space="preserve">One of the most important international organizations of standardizing is the International Organization for Standardization (ISO), which produces world-wide industrial and commercial standards. </w:t>
        <w:br/>
        <w:t xml:space="preserve">2. How do you think a portfolio will assist you in your personal and professional development </w:t>
        <w:br/>
        <w:t xml:space="preserve">Making a portfolio is a necessary and useful tool to present who you are and what are the abilities that distinguish you. Especially in the communications area, it is important to have a portfolio, not only to give examples of your work, but to show how you communicate it. In a certain way, it's selling or marketing your work, but in a more professional and illustrative way. Instead of talking about your experience, whether in person or in your C. V., you actually demonstrate your accomplishments. </w:t>
        <w:br/>
        <w:t xml:space="preserve">On a personal level, making your portfolio is also a good exercise to think and evaluate what you have accomplished, and it gives you some insight into which areas you might need to improve. </w:t>
        <w:br/>
        <w:t xml:space="preserve">The content should be as important as the presentation, because the outlook will also reflect other qualities you may have; such as organization, creativity, originality and efficiency. </w:t>
        <w:br/>
        <w:t xml:space="preserve">If you put a good amount of effort in doing your portfolio, it will show; and that is always a wanted quality. Having a portfolio ready is not very difficult to do, and it will surely give you many benefits.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https://assignbuster.com/communication-speech-samples/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Communication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Communication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</dc:title>
  <dc:subject>Sociology;</dc:subject>
  <dc:creator>AssignBuster</dc:creator>
  <cp:keywords/>
  <dc:description>How do you think a portfolio will assist you in your personal and professional development Making a portfolio is a necessary and useful tool to presen...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