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"https://assignbuster.com/my-personal-letter-for-pharmacy-admission/"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My personal letter for pharmacy admission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September 26, Dear admission committee, Please allow me to introduce myself. My is X and I am deeply interested in this pharmacy program. Let me tell you a bit about myself. I work hard at everything I do and believe that anything worth doing is worth doing well. I think you will find my grades and life experience would recommend me strongly for this field of study. I am a highly motivated and empathetic person and have worked at a pharmacy for two years—a job which I love. </w:t>
        <w:br/>
        <w:t xml:space="preserve">Although I feel I have learned a lot so far, I am fully aware that in order to follow my career goals, I still need to expand my perspective and acquire further knowledge in my field. There is always more to be done. I will need to have a very good credential to succeed in this field. That is why I am applying for this program, which has a very high reputation. If I succeed I will be the first person in my family to obtain a PhD. </w:t>
        <w:br/>
        <w:t xml:space="preserve">What sort of person am I? Friends would describe me as punctual, ethical, and deeply concerned about friends and family. I’m personable and enjoy socializing. They would also say that I am a curious individual with a love of learning. Ever since I was little, I have loved exploring and learning new things. I found it incredibly exciting. What I like in particular about my subject of study is that the “ exploring” and learning that goes on can actually help improve people’s lives. That makes me feel good. I love following my dream and will never give up on it. </w:t>
        <w:br/>
        <w:t xml:space="preserve">Nothing excites me more than the idea of starting a new challenge </w:t>
        <w:br/>
        <w:t xml:space="preserve">Thank you for your consideration, </w:t>
        <w:br/>
        <w:t xml:space="preserve">X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https://assignbuster.com/my-personal-letter-for-pharmacy-admission/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My personal letter for pharmacy admissio...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personal letter for pharmacy admission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personal letter for pharmacy admission</dc:title>
  <dc:subject>Education;</dc:subject>
  <dc:creator>AssignBuster</dc:creator>
  <cp:keywords/>
  <dc:description>Although I feel I have learned a lot so far, I am fully aware that in order to follow my career goals, I still need to expand my perspective and acqui...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