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Objective of the study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3 Objective of the Study </w:t>
        <w:br/>
        <w:t xml:space="preserve">1. 3. 1 General Objective of the Study </w:t>
        <w:br/>
        <w:t xml:space="preserve">The main objective of the research is to assess the practices, challenges and prospects of community based ecotourism development in Menz Gussa community conservation area. </w:t>
        <w:br/>
        <w:t xml:space="preserve">1. 3. 2 Specific objectives </w:t>
        <w:br/>
        <w:t xml:space="preserve">The specific objective of the study will be aimed to: </w:t>
        <w:br/>
        <w:t xml:space="preserve"> To assess the overall current community based eco tourism development practices of menz gussa community conservation area. </w:t>
        <w:br/>
        <w:t xml:space="preserve"> To identify the main challenges those faced the development of community based ecotourism in menz guassa community conservation area. </w:t>
        <w:br/>
        <w:t xml:space="preserve"> To determine the future prospects of community based ecotourism development in menz gussa community conservation area.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4 Research Questions </w:t>
        <w:br/>
        <w:t xml:space="preserve">The research questions of the study will be:- </w:t>
        <w:br/>
        <w:t xml:space="preserve"> What kind of practices can we find out from Guassa community conservation area community based ecotourism development which can be replicated somewhere else in other areas? </w:t>
        <w:br/>
        <w:t xml:space="preserve"> What are the main challenges or obstacles faced of community based ecotourism development in menz gussa community conservation area? </w:t>
        <w:br/>
        <w:t xml:space="preserve"> What are the future prospects of community based ecotourism development in menz gussa community conservation area?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https://assignbuster.com/objective-of-the-study-essay-sample/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Objective of the study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bjective-of-the-stud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Objective of the study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of the study essay sample</dc:title>
  <dc:subject>Others;</dc:subject>
  <dc:creator>AssignBuster</dc:creator>
  <cp:keywords/>
  <dc:description>1 General Objective of the Study The main objective of the research is to assess the practices, challenges and prospects of community based ecotourism...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