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Strontium;oxygen(2-) osr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Safety: </w:t>
      </w:r>
    </w:p>
    <w:tbl>
      <w:tblPr>
        <w:tblW w:w="339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139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OSr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103. 619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337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376"/>
      </w:tblGrid>
      <w:tr>
        <w:trPr/>
        <w:tc>
          <w:tcPr>
            <w:tcW w:w="33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2430 °CAlfa Aesar </w:t>
            </w:r>
          </w:p>
        </w:tc>
      </w:tr>
      <w:tr>
        <w:trPr/>
        <w:tc>
          <w:tcPr>
            <w:tcW w:w="33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2430 °CAlfa Aesar12495, 88220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Boiling Point: </w:t>
      </w:r>
    </w:p>
    <w:tbl>
      <w:tblPr>
        <w:tblW w:w="337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376"/>
      </w:tblGrid>
      <w:tr>
        <w:trPr/>
        <w:tc>
          <w:tcPr>
            <w:tcW w:w="33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3000 °CAlfa Aesar </w:t>
            </w:r>
          </w:p>
        </w:tc>
      </w:tr>
      <w:tr>
        <w:trPr/>
        <w:tc>
          <w:tcPr>
            <w:tcW w:w="33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3000 °CAlfa Aesar12495, 88220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Gravity: </w:t>
      </w:r>
    </w:p>
    <w:tbl>
      <w:tblPr>
        <w:tblW w:w="351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511"/>
      </w:tblGrid>
      <w:tr>
        <w:trPr/>
        <w:tc>
          <w:tcPr>
            <w:tcW w:w="35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7 g/mLAlfa Aesar12495, 88220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639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6391"/>
      </w:tblGrid>
      <w:tr>
        <w:trPr/>
        <w:tc>
          <w:tcPr>
            <w:tcW w:w="63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26-36/37/39-45Alfa Aesar12495, 88220 </w:t>
            </w:r>
          </w:p>
        </w:tc>
      </w:tr>
      <w:tr>
        <w:trPr/>
        <w:tc>
          <w:tcPr>
            <w:tcW w:w="63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34Alfa Aesar12495, 88220 </w:t>
            </w:r>
          </w:p>
        </w:tc>
      </w:tr>
      <w:tr>
        <w:trPr/>
        <w:tc>
          <w:tcPr>
            <w:tcW w:w="63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CORROSIVE, burns skin and eyesAlfa Aesar12495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predicted properties have been calculated for this compound.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https://assignbuster.com/strontiumoxygen2-osr-structure/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Strontium;oxygen(2-) osr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trontiumoxygen2-osr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Strontium;oxygen(2-) osr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Strontium;oxygen(2-) osr structure</dc:title>
  <dc:subject>Others;</dc:subject>
  <dc:creator>AssignBuster</dc:creator>
  <cp:keywords/>
  <dc:description>Contents Safety: Molecular Formula OSr Average mass 103.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