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"https://assignbuster.com/corrigendum-tgf-1-promotes-cerebral-cortex-radial-glia-astrocyte-differentiation-in-vivo/"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tgf-β1 promotes cerebral cortex radial glia-astrocyte differentiatio...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TGF-β1 promotes cerebral cortex radial glia-astrocyte differentiation </w:t>
        </w:r>
        <w:r>
          <w:rPr>
            <w:rStyle w:val="a8"/>
            <w:i/>
          </w:rPr>
          <w:t xml:space="preserve">in vivo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Stipursky, J., Francis, D., Dezonne, R. S., Bérgamo de Araújo, A. P., Souza, L., Moraes, C. A., et al. (2014). Front Cell Neurosci. 8: 393. doi: 10. 3389/fncel. 2014. 00393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author Flavia Carvalho Alcantara Gomes appears with the incorrect citation name in this article ( </w:t>
      </w:r>
      <w:hyperlink w:anchor="B1">
        <w:r>
          <w:rPr>
            <w:rStyle w:val="a8"/>
          </w:rPr>
          <w:t xml:space="preserve">Stipursky et al., 2014 </w:t>
        </w:r>
      </w:hyperlink>
      <w:r>
        <w:rPr/>
        <w:t xml:space="preserve">). The correct citation name for this author is Gomes FC.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Funding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Fundação Carlos Chagas Filho de Amparo à Pesquisa do Estado do Rio de Janeiro (FAPERJ), Conselho Nacional para o Desenvolvimento Científico e Tecnológico (CNPq), and Coordenação de Aperfeiçoamento de Pessoal de Nível Superior (CAPES).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3" w:name="h4"/>
      <w:bookmarkEnd w:id="3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4" w:name="B1"/>
      <w:bookmarkEnd w:id="4"/>
      <w:r>
        <w:rPr/>
        <w:t xml:space="preserve">Stipursky, J., Francis, D., Dezonne, R. S., Bérgamo de Araújo, A. P., Souza, L., Moraes, C. A., et al. (2014). TGF-β1 promotes cerebral cortex radial glia-astrocyte differentiation </w:t>
      </w:r>
      <w:r>
        <w:rPr>
          <w:i/>
        </w:rPr>
        <w:t xml:space="preserve">in vivo </w:t>
      </w:r>
      <w:r>
        <w:rPr/>
        <w:t xml:space="preserve">. </w:t>
      </w:r>
      <w:r>
        <w:rPr>
          <w:i/>
        </w:rPr>
        <w:t xml:space="preserve">Front Cell Neurosci </w:t>
      </w:r>
      <w:r>
        <w:rPr/>
        <w:t xml:space="preserve">. 8: 393. doi: 10. 3389/fncel. 2014. 00393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https://assignbuster.com/corrigendum-tgf-1-promotes-cerebral-cortex-radial-glia-astrocyte-differentiation-in-vivo/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tgf-β1 promotes cerebral co...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ncel.2014.00393/abstract" TargetMode="External"/><Relationship Id="rId16" Type="http://schemas.openxmlformats.org/officeDocument/2006/relationships/hyperlink" Target="http://www.ncbi.nlm.nih.gov/sites/entrez?Db=pubmed&amp;Cmd=ShowDetailView&amp;TermToSearch=25484855" TargetMode="External"/><Relationship Id="rId17" Type="http://schemas.openxmlformats.org/officeDocument/2006/relationships/hyperlink" Target="http://dx.doi.org/10.3389/fncel.2014.00393" TargetMode="External"/><Relationship Id="rId18" Type="http://schemas.openxmlformats.org/officeDocument/2006/relationships/hyperlink" Target="http://scholar.google.com/scholar_lookup?author=J.+Stipursky&amp;author=D.+Francis&amp;author=R.+S.+Dezonne&amp;author=AP.+B&#233;rgamo+de+Ara&#250;jo&amp;author=L.+Souza&amp;author=C.+A.+Moraes+&amp;publication_year=2014&amp;title=TGF-&#946;1+promotes+cerebral+cortex+radial+glia-astrocyte+differentiation+in+vivo&amp;journal=Front+Cell+Neurosci&amp;volume=8&amp;issue=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tgf-β1 promotes cerebral cortex radial glia-astrocyte differentiatio...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tgf-β1 promotes cerebral cortex radial glia-astrocyte differentiatio...</dc:title>
  <dc:subject>Health &amp; Medicine;</dc:subject>
  <dc:creator>AssignBuster</dc:creator>
  <cp:keywords/>
  <dc:description>A Corrigendum on TGF- 1 promotes cerebral cortex radial glia-astrocyte differentiation in vivo by Stipursky, J, Francis, D, Dezonne, 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