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"https://assignbuster.com/a-person-who-has-made-a-great-impact-on-my-life/"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person who has made a great impact on my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Sometimes we come across a person who changes our whole perspective of life for better. Last summer I met Uncle Joe. My parents sent me to my uncle on holidays. I was supposed to spend my whole summer holidays with him and hisfamily. That was the first time we have been introduced to each other. At first, I thought that it was going to be my worst holiday ever. I felt embarrassed of living with people I hardly knew and wanted to return home but days passed and I got to know my uncle better. Everyday, we used to wake up early in the morning and go for fishing. </w:t>
      </w:r>
    </w:p>
    <w:p>
      <w:pPr>
        <w:pStyle w:val="TextBody"/>
        <w:bidi w:val="0"/>
        <w:jc w:val="both"/>
        <w:rPr/>
      </w:pPr>
      <w:r>
        <w:rPr/>
        <w:t xml:space="preserve">We packed our bags with provision and went to the river. He taught me how to fish and then we sat together for hours, fishing. While fishing, he used to tell a lot of interesting stories based on his own life experience. He told me stories about his student life, about hiscareer, and about life in general. Once he asked me what I want to become and what I want to achieve in my life. I did not know what to answer and never thought about it before. He told me that I should decide wisely so that in the end I would not regret about anything I have done. I told him that I don't know what I want to do. </w:t>
      </w:r>
    </w:p>
    <w:p>
      <w:pPr>
        <w:pStyle w:val="TextBody"/>
        <w:bidi w:val="0"/>
        <w:jc w:val="both"/>
        <w:rPr/>
      </w:pPr>
      <w:r>
        <w:rPr/>
        <w:t xml:space="preserve">Then he advised that I should do only what I am interested in. I remember his words, he said, " Don't care aboutmoneyor prestige of your occupation. Just do what you really love. " I started to list down the things which I really love and began writing them in my diary. The whole summer I spent exploring myself and finally deciding that I want to connect my future with physics and architecture. Therefore, I came to conclusion that I should study civil engineering. But this is not all what my uncle has helped me with. He also told me that I should be determined and persistent in achieving mygoals. </w:t>
      </w:r>
    </w:p>
    <w:p>
      <w:pPr>
        <w:pStyle w:val="TextBody"/>
        <w:bidi w:val="0"/>
        <w:jc w:val="both"/>
        <w:rPr/>
      </w:pPr>
      <w:r>
        <w:rPr/>
        <w:t xml:space="preserve">He often said that resolute determination is the truest wisdom. However, I think the most important lesson I got from my uncle is to see only positive side in any occasion. One day, we did not catch any fish and went home with empty hands. I looked at my uncle and noticed that he was smiling. I wondered why he was smiling as I did not see any reason to be happy. Then he said exuberantly, " We didn't catch any fish, but we had a great time. I don't see any reasons to be unhappy. " I admire his attitude. He is always grateful to everything he has and is truly happy.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Uncle Joe is the person who has made an impact on my life. After that holiday, I changed my lifestyle and attitude. I used to spend a lot of time in front of my computer, playing games and surfing the net. Now, I spend more time studying, playing basketball and going out with my friends. I learned a lot of things which were new to me. I became more serious, optimistic and mature. During the time I spent with him, I also learned that no matter how smart I am or how much I know, there is always more to learn or experience. I'm grateful to him that he has helped me to find out who I am and what I want.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https://assignbuster.com/a-person-who-has-made-a-great-impact-on-my-life/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person who has made a great impact on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person who has made a great impact on my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person who has made a great impact on my life</dc:title>
  <dc:subject>Life;</dc:subject>
  <dc:creator>AssignBuster</dc:creator>
  <cp:keywords/>
  <dc:description>Once he asked me what I want to become and what I want to achieve in my life.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