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Glutaral c
5
h
8
o
2
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100. 116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189. 0±13.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66. 0±16. 8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7±3.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775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756"/>
      </w:tblGrid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°CAlfa Aesar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 °COxford University Chemical Safety Data (No longer updated)More details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 °CJean-Claude Bradley Open Melting Point Dataset15816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°CJean-Claude Bradley Open Melting Point Dataset7260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°CAlfa AesarA10500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-21 °CSynQuest75281, 2115-1-07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 °CBiosynthQ-201162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-15 °CLabNetworkLN00220666 </w:t>
            </w:r>
          </w:p>
        </w:tc>
      </w:tr>
      <w:tr>
        <w:trPr/>
        <w:tc>
          <w:tcPr>
            <w:tcW w:w="77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-14 °CFooDBFDB000763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79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21"/>
      </w:tblGrid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°CAlfa Aesar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212 F (100 °C)NIOSHMA2450000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 °COxford University Chemical Safety Data (No longer updated)More details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°CAlfa AesarA10500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 °CSynQuest75281, 2115-1-07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 °CBiosynthQ-201162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°CLabNetworkLN00220666 </w:t>
            </w:r>
          </w:p>
        </w:tc>
      </w:tr>
      <w:tr>
        <w:trPr/>
        <w:tc>
          <w:tcPr>
            <w:tcW w:w="7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°C / 71 mmHg (75. 4546 °C / 760 mmHg)FooDBFDB000763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Vapor Pressure: </w:t>
      </w:r>
    </w:p>
    <w:tbl>
      <w:tblPr>
        <w:tblW w:w="31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66"/>
      </w:tblGrid>
      <w:tr>
        <w:trPr/>
        <w:tc>
          <w:tcPr>
            <w:tcW w:w="31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 mmHgNIOSHMA2450000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40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06"/>
      </w:tblGrid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 °CBiosynthQ-201162 </w:t>
            </w:r>
          </w:p>
        </w:tc>
      </w:tr>
      <w:tr>
        <w:trPr/>
        <w:tc>
          <w:tcPr>
            <w:tcW w:w="34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°CLabNetworkLN00220666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Freezing Point: </w:t>
      </w:r>
    </w:p>
    <w:tbl>
      <w:tblPr>
        <w:tblW w:w="39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61"/>
      </w:tblGrid>
      <w:tr>
        <w:trPr/>
        <w:tc>
          <w:tcPr>
            <w:tcW w:w="39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F (-13. 8889 °C)NIOSHMA2450000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4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21"/>
      </w:tblGrid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947 g/mLBiosynthQ-201162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 g/mLSynQuest2115-1-07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123 g/mLAlfa AesarA10500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062 g/mLAlfa AesarA17876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106 g/mLSynQuest2115-1-07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 g/mLBiosynthQ-201162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12-1. 14 g/lFluorochem358208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6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41"/>
      </w:tblGrid>
      <w:tr>
        <w:trPr/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373Alfa AesarA17876 </w:t>
            </w:r>
          </w:p>
        </w:tc>
      </w:tr>
      <w:tr>
        <w:trPr/>
        <w:tc>
          <w:tcPr>
            <w:tcW w:w="26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20FooDBFDB000763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301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16"/>
      </w:tblGrid>
      <w:tr>
        <w:trPr/>
        <w:tc>
          <w:tcPr>
            <w:tcW w:w="30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MiscibleNIOSHMA2450000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Colorless liquid with a pungent odor. NIOSHMA2450000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or light yellow liquid with a pungent odourOxford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bases, strong acids, strong oxidizing agents. May discolour upon exposure to air. Keep cold.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LD50 134 mg kg-1 , SKN-RBT LD50 &gt; 2500 mg kg-1 , IPR-RAT LD50 17. 9 mg kg-1 , ORL-GPG LD50 50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22-23-34-37-42/43Alfa AesarA17876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23/25-34-37-42/43-50Alfa AesarA10500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26-36/37/39-45-60-61Alfa AesarA17876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4-9-20-23-26-36/37/39-45-57Alfa AesarA10500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AesarA10500, 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AesarA10500, 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DangerBiosynthQ-201162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POISON, burns skin and eyesAlfa AesarA10500, 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CORROSIVE, irritates eyes, skin, lungsAlfa AesarA10500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GHS05; GHS07; GHS08; GHS09BiosynthQ-201162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H301-H331-H334-H314-H400-H317-H335-H336Alfa AesarA10500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H302; H314; H317; H332; H334; H370; H400BiosynthQ-201162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H331-H334-H314-H400-H302-H317-H335-H336Alfa AesarA17876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keep cold/Corrosive/Toxic/very toxic to aquatic lifeSynQuest2115-1-07, 75281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P260; P273; P280; P305+P351+P338; P310BiosynthQ-201162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P260-P285-P303+P361+P353-P305+P351+P338-P405-P501aAlfa AesarA17876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P260-P301+P310-P303+P361+P353-P305+P351+P338-P405-P501aAlfa AesarA10500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R25, R26, R34, R41, R42, R43, R50SynQuest2115-1-07, 75281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S13, S23, S24/25, S26, S28, S36/37/39, S45SynQuest2115-1-07, 75281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good ventilation.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First-Aid: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Water flush immediately Breathing: Respiratory support Swallow: Medical attention immediatelyNIOSHMA2450000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Routes: </w:t>
      </w:r>
    </w:p>
    <w:tbl>
      <w:tblPr>
        <w:tblW w:w="79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966"/>
      </w:tblGrid>
      <w:tr>
        <w:trPr/>
        <w:tc>
          <w:tcPr>
            <w:tcW w:w="79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skin absorption, ingestion, skin and/or eye contactNIOSHMA2450000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Symptoms: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Irritation eyes, skin, respiratory system; dermatitis, sensitization skin; cough, asthma; nausea, vomitingNIOSHMA2450000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50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011"/>
      </w:tblGrid>
      <w:tr>
        <w:trPr/>
        <w:tc>
          <w:tcPr>
            <w:tcW w:w="50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skin, respiratory systemNIOSHMA2450000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Incompatibility: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oxidizers, strong bases [Note: Alkaline solutions of glutaraldehyde (i. e., activated glutaraldehyde) react with alcohol, ketones, amines, hydrazines &amp; proteins.]NIOSHMA2450000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Personal Protection: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or contaminated Change: No recommendation Provide: Eyewash, Quick drenchNIOSHMA2450000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Exposure Limits: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C 0. 2 ppm (0. 8 mg/m 3 ) See Appendix C (Aldehydes) OSHA PEL ?: noneNIOSHMA2450000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71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141"/>
      </w:tblGrid>
      <w:tr>
        <w:trPr/>
        <w:tc>
          <w:tcPr>
            <w:tcW w:w="7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895 (estimated with error: 45)NIST Spectramainlib_341303, replib_1116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189. 0±13.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6±0. 4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5±3.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66. 0±16. 8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1. 399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-0. 34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29. 90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29. 90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7±3.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-0. 18Boiling Pt, Melting Pt, Vapor Pressure Estimations (MPBPWIN v1. 42): Boiling Pt (deg C): 166. 10 (Adapted Stein &amp; Brown method)Melting Pt (deg C): -29. 86 (Mean or Weighted MP)VP(mm Hg, 25 deg C): 1. 88 (Mean VP of Antoine &amp; Grain methods)BP (exp database): 188 dec deg CVP (exp database): 6. 00E-01 mm Hg at 30 deg CWater Solubility Estimate from Log Kow (WSKOW v1. 41): Water Solubility at 25 deg C (mg/L): 1. 672e+005log Kow used: -0. 18 (estimated)no-melting pt equation usedWater Sol Estimate from Fragments: Wat Sol (v1. 01 est) = 7. 0998e+005 mg/LECOSAR Class Program (ECOSAR v0. 99h): Class(es) found: AldehydesHenrys Law Constant (25 deg C) [HENRYWIN v3. 10]: Bond Method : 1. 10E-007 atm-m3/moleGroup Method: 2. 39E-008 atm-m3/moleHenrys LC [VP/WSol estimate using EPI values]: 1. 481E-006 atm-m3/moleLog Octanol-Air Partition Coefficient (25 deg C) [KOAWIN v1. 10]: Log Kow used: -0. 18 (KowWin est)Log Kaw used: -5. 347 (HenryWin est)Log Koa (KOAWIN v1. 10 estimate): 5. 167Log Koa (experimental database): NoneProbability of Rapid Biodegradation (BIOWIN v4. 10): Biowin1 (Linear Model) : 1. 2691Biowin2 (Non-Linear Model) : 1. 0000Expert Survey Biodegradation Results: Biowin3 (Ultimate Survey Model): 3. 0226 (weeks )Biowin4 (Primary Survey Model) : 4. 0966 (days )MITI Biodegradation Probability: Biowin5 (MITI Linear Model) : 1. 3853Biowin6 (MITI Non-Linear Model): 0. 9984Anaerobic Biodegradation Probability: Biowin7 (Anaerobic Linear Model): 1. 1592Ready Biodegradability Prediction: YESHydrocarbon Biodegradation (BioHCwin v1. 01): Structure incompatible with current estimation method! Sorption to aerosols (25 Dec C)[AEROWIN v1. 00]: Vapor pressure (liquid/subcooled): 80 Pa (0. 6 mm Hg)Log Koa (Koawin est ): 5. 167Kp (particle/gas partition coef. (m3/ug)): Mackay model : 3. 75E-008 Octanol/air (Koa) model: 3. 61E-008 Fraction sorbed to airborne particulates (phi): Junge-Pankow model : 1. 35E-006 Mackay model : 3E-006 Octanol/air (Koa) model: 2. 88E-006 Atmospheric Oxidation (25 deg C) [AopWin v1. 92]: Hydroxyl Radicals Reaction: OVERALL OH Rate Constant = 46. 8857 E-12 cm3/molecule-secHalf-Life = 0. 228 Days (12-hr day; 1. 5E6 OH/cm3)Half-Life = 2. 738 HrsOzone Reaction: No Ozone Reaction EstimationFraction sorbed to airborne particulates (phi): 2. 18E-006 (Junge, Mackay)Note: the sorbed fraction may be resistant to atmospheric oxidationSoil Adsorption Coefficient (PCKOCWIN v1. 66): Koc : 1. 094Log Koc: 0. 039 Aqueous Base/Acid-Catalyzed Hydrolysis (25 deg C) [HYDROWIN v1. 67]: Rate constants can NOT be estimated for this structure! Bioaccumulation Estimates from Log Kow (BCFWIN v2. 17): Log BCF from regression-based method = 0. 500 (BCF = 3. 162)log Kow used: -0. 18 (estimated)Volatilization from Water: Henry LC: 2. 39E-008 atm-m3/mole (estimated by Group SAR Method)Half-Life from Model River: 2. 451E+004 hours (1021 days)Half-Life from Model Lake : 2. 675E+005 hours (1. 115E+004 days)Removal In Wastewater Treatment: Total removal: 1. 85 percentTotal biodegradation: 0. 09 percentTotal sludge adsorption: 1. 76 percentTotal to Air: 0. 00 percent(using 10000 hr Bio P, A, S)Level III Fugacity Model: Mass Amount Half-Life Emissions(percent) (hr) (kg/hr)Air 0. 4 10. 8 1000 Water 41. 2 360 1000 Soil 58. 3 720 1000 Sediment 0. 0759 3. 24e+003 0 Persistence Time: 484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https://assignbuster.com/glutaral-cn5nhn8non2nstructure/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Glutaral c
5
h
8
o
2
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lutaral-cn5nhn8non2n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Glutaral c
5
h
8
o
2
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Glutaral c
5
h
8
o
2
structure</dc:title>
  <dc:subject>Others;</dc:subject>
  <dc:creator>AssignBuster</dc:creator>
  <cp:keywords/>
  <dc:description>3 cm 3 Polarizability 10.1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