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 – nsa connection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US National Security Agency was among the first organizations to propose a system very much alike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intelligence organization has published a paper “ How to Make a Mint: the Cryptography of Anonymous Electronic Cash” back in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proposed system in the paper would work a lot like Bitcoin works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elaborated about creating a secure and distributed system for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Satoshi Nakamoto published the Bitcoin white paper on Metzdowd. com cryptography mailing list almost a decade later, which has to be more than a co-incidence.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interesting thing is that the SHA-256 hashing algorithm used by Bitcoin is created by NSA.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these relations have led people to think that Satoshi Nakamoto is somehow related to NSA; perhaps he is or was a worker at the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connected NSA news, it was revealed that the Freedom Act failed to pass in the Senate. It needed only 2 votes to win.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rights advocates such as the Electronic Frontier Foundation decided to take actions but the effectiveness of their techniques is arguable.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announced in news that Tox, an encrypted and distributed p2p instant messaging platform, aims to replace centralized platforms like Skype.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with instant messaging, Tox supports file sharing and A/V calling. It is very similar to Skype but offers significantly better security.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could theorically spy on Skype users by recording all conversations that passes through the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Tox, all data is encrypted so no one else can know what the participants are discussing.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Tox team is considering using premium features to support their development. They want the users to pay for the service in bitcoin.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https://assignbuster.com/bitcoin-nsa-connection/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 – nsa connection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-nsa-conne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 – nsa connection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– nsa connection</dc:title>
  <dc:subject>Others;</dc:subject>
  <dc:creator>AssignBuster</dc:creator>
  <cp:keywords/>
  <dc:description>All these relations have led people to think that Satoshi Nakamoto is somehow related to NSA; perhaps he is or was a worker at the organization.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