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"https://assignbuster.com/retraction-atorvastatin-may-attenuate-recurrence-of-chronic-subdural-hematoma/"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Retraction: atorvastatin may attenuate recurrence of chronic subdural hematoma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retraction of the Original Research Article </w:t>
        <w:br/>
      </w:r>
      <w:hyperlink r:id="rId15">
        <w:r>
          <w:rPr>
            <w:rStyle w:val="a8"/>
          </w:rPr>
          <w:t xml:space="preserve">Atorvastatin May Attenuate Recurrence of Chronic Subdural Hematoma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Liu, H., Luo, Z., Liu, Z., Yang, J., and Kan, S. (2016). Front. Neurosci. 10: 303. doi: 10. 3389/fnins. 2016. 00303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Journal and Authors retract the 28 June 2016 article cited above for the following reasons provided by the Authors: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one of our collaborating centers (The People's Hospital of AnQiu City), 38 patients were enrolled in an atorvastatin group. Among them, 26 patients lost to follow-up were categorized and analyzed as “ non-recurrence group.” It was a fundamental error and thus we must retract this article. We apologize for any inconvenience caused by the retraction of this article.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https://assignbuster.com/retraction-atorvastatin-may-attenuate-recurrence-of-chronic-subdural-hematoma/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Retraction: atorvastatin may attenuate 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dx.doi.org/10.3389/fnins.2016.00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Retraction: atorvastatin may attenuate recurrence of chronic subdural hematoma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Retraction: atorvastatin may attenuate recurrence of chronic subdural hematoma</dc:title>
  <dc:subject>Health &amp; Medicine;</dc:subject>
  <dc:creator>AssignBuster</dc:creator>
  <cp:keywords/>
  <dc:description>00303 The Journal and Authors retract the 28 June 2016 article cited above for the following reasons provided by the Authors: In one of our collaborat...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