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regime – philippine literature essay sample</w:t>
        </w:r>
      </w:hyperlink>
      <w:bookmarkEnd w:id="0"/>
    </w:p>
    <w:p>
      <w:r>
        <w:br w:type="page"/>
      </w:r>
    </w:p>
    <w:p>
      <w:pPr>
        <w:pStyle w:val="TextBody"/>
        <w:bidi w:val="0"/>
        <w:jc w:val="start"/>
        <w:rPr/>
      </w:pPr>
      <w:r>
        <w:rPr/>
        <w:t xml:space="preserve">Historical Background </w:t>
        <w:br/>
        <w:t xml:space="preserve">June 12, 1898-Independence day </w:t>
        <w:br/>
        <w:t xml:space="preserve">Gen. Emilio Aguinaldo-the first president of the Philippine Republic Fil-American was resulted in the defeat of Gen. Miguel Malvar in 1903 The Peace Movements started a early as 1900 </w:t>
      </w:r>
    </w:p>
    <w:p>
      <w:pPr>
        <w:pStyle w:val="TextBody"/>
        <w:bidi w:val="0"/>
        <w:spacing w:before="0" w:after="283"/>
        <w:jc w:val="start"/>
        <w:rPr/>
      </w:pPr>
      <w:r>
        <w:rPr/>
        <w:t xml:space="preserve">3 Popular Newspapers </w:t>
        <w:br/>
        <w:t xml:space="preserve">1. EL NUEVO DIA (The New Day) – Sergio Osmeña </w:t>
        <w:br/>
        <w:t xml:space="preserve">2. EL GRITO DEL PUEBLO (The Call of the Nation) – Pascual Poblete 3. EL RENACIMIENTO (The Rebirth) – Rafael Palma </w:t>
      </w:r>
    </w:p>
    <w:p>
      <w:pPr>
        <w:pStyle w:val="TextBody"/>
        <w:bidi w:val="0"/>
        <w:spacing w:before="0" w:after="283"/>
        <w:jc w:val="start"/>
        <w:rPr/>
      </w:pPr>
      <w:r>
        <w:rPr/>
        <w:t xml:space="preserve">PLAYS: </w:t>
        <w:br/>
        <w:t xml:space="preserve">1. KAHAPON, NGAYON AT BUKAS – Aurelio Tolentino </w:t>
        <w:br/>
        <w:t xml:space="preserve">2. TANIKALANG GINTO – Juan Abad </w:t>
        <w:br/>
        <w:t xml:space="preserve">3. MALAYA – Tomas Remigio </w:t>
        <w:br/>
        <w:t xml:space="preserve">4. WALANG SUGAT – Severino Reyes </w:t>
      </w:r>
    </w:p>
    <w:p>
      <w:pPr>
        <w:pStyle w:val="TextBody"/>
        <w:bidi w:val="0"/>
        <w:spacing w:before="0" w:after="283"/>
        <w:jc w:val="start"/>
        <w:rPr/>
      </w:pPr>
      <w:r>
        <w:rPr/>
        <w:t xml:space="preserve">3 GROUPS OF WRITERS THAT CONTRIBUTED TO PHILIPPINE LITERATURE DURING THIS PERIOD A. Writers in Spanish – honoring Rizal and other heroes </w:t>
        <w:br/>
        <w:t xml:space="preserve">B. Writers in Tagalog – conditions of the country, one’s native tongue C. Writers in English – imitation of American themes and methods </w:t>
      </w:r>
    </w:p>
    <w:p>
      <w:pPr>
        <w:pStyle w:val="TextBody"/>
        <w:bidi w:val="0"/>
        <w:spacing w:before="0" w:after="283"/>
        <w:jc w:val="start"/>
        <w:rPr/>
      </w:pPr>
      <w:r>
        <w:rPr/>
        <w:t xml:space="preserve">A. LITERATURE IN SPANISH </w:t>
        <w:br/>
        <w:t xml:space="preserve">Cecilio Apostol </w:t>
        <w:br/>
        <w:t xml:space="preserve">wrote poems for Rizal, Jacinto, Mabini &amp; all other heroes </w:t>
        <w:br/>
        <w:t xml:space="preserve">A RIZAL </w:t>
        <w:br/>
        <w:t xml:space="preserve">Fernando Ma. Guerrero </w:t>
        <w:br/>
        <w:t xml:space="preserve">shared with Apostol the reign in Balagtasan </w:t>
        <w:br/>
        <w:t xml:space="preserve">book “ CRISALIDAS” – black, wooly caterpillar </w:t>
        <w:br/>
        <w:t xml:space="preserve">“ INVOCACION A RIZAL” – June 19, 1901 </w:t>
        <w:br/>
        <w:t xml:space="preserve">Jesus Balmori </w:t>
        <w:br/>
        <w:t xml:space="preserve">Batikuling </w:t>
        <w:br/>
        <w:t xml:space="preserve">“ Remembrance and Forgetfulness” – debate </w:t>
        <w:br/>
        <w:t xml:space="preserve">Poet Laureate in Spanish </w:t>
        <w:br/>
        <w:t xml:space="preserve">Manuel Bernabe </w:t>
        <w:br/>
        <w:t xml:space="preserve">Lyric Poet </w:t>
        <w:br/>
        <w:t xml:space="preserve">OLVIDO (Forgetfulness) </w:t>
        <w:br/>
        <w:t xml:space="preserve">Claro M. Recto </w:t>
        <w:br/>
        <w:t xml:space="preserve">Nobility of Speech and theme </w:t>
        <w:br/>
        <w:t xml:space="preserve">Book “ BAJO LOS COCOTEROS” (Under the Coconut Trees) </w:t>
        <w:br/>
        <w:t xml:space="preserve">Other Writers in Spanish </w:t>
        <w:br/>
        <w:t xml:space="preserve">Adelina Gurrea </w:t>
        <w:br/>
        <w:t xml:space="preserve">First woman poet in the Philippines </w:t>
        <w:br/>
        <w:t xml:space="preserve">Zobel Prize- EL NIDO (The Nest) </w:t>
        <w:br/>
        <w:t xml:space="preserve">Isidro Marpori </w:t>
        <w:br/>
        <w:t xml:space="preserve">4 Books “ AROMAS DE ENSUEÑO” (Scents of Dreams) </w:t>
        <w:br/>
        <w:t xml:space="preserve">Macario Adriatico </w:t>
        <w:br/>
        <w:t xml:space="preserve">Legend of Mindoro “ LA PUNTA DE SALTO” (The Place of Origin) Epifanio Delos Santos </w:t>
        <w:br/>
        <w:t xml:space="preserve">Don Panyong </w:t>
        <w:br/>
        <w:t xml:space="preserve">Good Leader and Biographer </w:t>
        <w:br/>
        <w:t xml:space="preserve">Pedro Aunario </w:t>
        <w:br/>
        <w:t xml:space="preserve">DECALOGO DEL PROTECCIONISMO </w:t>
      </w:r>
    </w:p>
    <w:p>
      <w:pPr>
        <w:pStyle w:val="TextBody"/>
        <w:bidi w:val="0"/>
        <w:spacing w:before="0" w:after="283"/>
        <w:jc w:val="start"/>
        <w:rPr/>
      </w:pPr>
      <w:r>
        <w:rPr/>
        <w:t xml:space="preserve">B. FILIPINO LITERATURE </w:t>
        <w:br/>
        <w:t xml:space="preserve">FLORANTE AT LAURA of Francisco Balagtas </w:t>
        <w:br/>
        <w:t xml:space="preserve">URBANA AT FELISA of Modesto De Castro </w:t>
      </w:r>
    </w:p>
    <w:p>
      <w:pPr>
        <w:pStyle w:val="TextBody"/>
        <w:bidi w:val="0"/>
        <w:spacing w:before="0" w:after="283"/>
        <w:jc w:val="start"/>
        <w:rPr/>
      </w:pPr>
      <w:r>
        <w:rPr/>
        <w:t xml:space="preserve">Julian Cruz Balmaceda ( 3 Kinds of Tagalog Poets ) </w:t>
        <w:br/>
        <w:t xml:space="preserve">1. Poet of the Heart </w:t>
        <w:br/>
        <w:t xml:space="preserve">2. Poet of Life </w:t>
        <w:br/>
        <w:t xml:space="preserve">3. Poet of the Stage </w:t>
      </w:r>
    </w:p>
    <w:p>
      <w:pPr>
        <w:pStyle w:val="TextBody"/>
        <w:bidi w:val="0"/>
        <w:spacing w:before="0" w:after="283"/>
        <w:jc w:val="start"/>
        <w:rPr/>
      </w:pPr>
      <w:r>
        <w:rPr/>
        <w:t xml:space="preserve">Noted Novelists: </w:t>
        <w:br/>
        <w:t xml:space="preserve">Lope K. Santos </w:t>
        <w:br/>
        <w:t xml:space="preserve">Novelist, poet and author and grammarian covered three periods of tagalog literature – American, Japanes and the Contemporary period “ Father of National Language Grammar” </w:t>
        <w:br/>
        <w:t xml:space="preserve">Writers call him “ Apo” </w:t>
        <w:br/>
        <w:t xml:space="preserve">BANAAG AT SIKAT (masterpiece) </w:t>
        <w:br/>
        <w:t xml:space="preserve">Jose Corazon De Jesus </w:t>
        <w:br/>
        <w:t xml:space="preserve">Huseng Batute </w:t>
        <w:br/>
        <w:t xml:space="preserve">“ Poet of Love” </w:t>
        <w:br/>
        <w:t xml:space="preserve">ANG ISANG PUNONGKAHOY (masterpiece) </w:t>
        <w:br/>
        <w:t xml:space="preserve">Amado V. Hernandez </w:t>
        <w:br/>
        <w:t xml:space="preserve">Makata ng mga Manggagawa </w:t>
        <w:br/>
        <w:t xml:space="preserve">ISANG DIPANG LANGIT, BAYANG MALAYA, MUNTING LUPA, ANG PANDAY (masterpiece) Valeriano Hernandez Peña </w:t>
        <w:br/>
        <w:t xml:space="preserve">Known as Tandang Anong </w:t>
        <w:br/>
        <w:t xml:space="preserve">“ Kuntil Butil” – pen name </w:t>
        <w:br/>
        <w:t xml:space="preserve">NENA AT NENENG (masterpiece) </w:t>
        <w:br/>
        <w:t xml:space="preserve">Iñigo Ed Regalado </w:t>
        <w:br/>
        <w:t xml:space="preserve">“ Sumpong” (whim) of his pen </w:t>
        <w:br/>
        <w:t xml:space="preserve">storyteller, novelist, newspaperman </w:t>
      </w:r>
    </w:p>
    <w:p>
      <w:pPr>
        <w:pStyle w:val="TextBody"/>
        <w:bidi w:val="0"/>
        <w:spacing w:before="0" w:after="283"/>
        <w:jc w:val="start"/>
        <w:rPr/>
      </w:pPr>
      <w:r>
        <w:rPr/>
        <w:t xml:space="preserve">Tagalog Drama: </w:t>
        <w:br/>
        <w:t xml:space="preserve">Severino Reyes </w:t>
        <w:br/>
        <w:t xml:space="preserve">Father of Tagalog Drama </w:t>
        <w:br/>
        <w:t xml:space="preserve">“ Walang Sugat” </w:t>
        <w:br/>
        <w:t xml:space="preserve">Aurelio Tolentino </w:t>
        <w:br/>
        <w:t xml:space="preserve">“ Luhang Tagalog” (masterpiece) </w:t>
        <w:br/>
        <w:t xml:space="preserve">“ Kahapon, Ngayon at Bukas” </w:t>
        <w:br/>
        <w:t xml:space="preserve">Hermogenes Ilagan </w:t>
        <w:br/>
        <w:t xml:space="preserve">“ Campaña Ilagan” </w:t>
        <w:br/>
        <w:t xml:space="preserve">Patricio Mariano </w:t>
        <w:br/>
        <w:t xml:space="preserve">“ Ninay” </w:t>
        <w:br/>
        <w:t xml:space="preserve">“ Anak ng Dagat” (masterpiece) </w:t>
        <w:br/>
        <w:t xml:space="preserve">Julian Cruz Balmaceda </w:t>
        <w:br/>
        <w:t xml:space="preserve">“ Bunganga ng Pating” </w:t>
      </w:r>
    </w:p>
    <w:p>
      <w:pPr>
        <w:pStyle w:val="TextBody"/>
        <w:bidi w:val="0"/>
        <w:spacing w:before="0" w:after="283"/>
        <w:jc w:val="start"/>
        <w:rPr/>
      </w:pPr>
      <w:r>
        <w:rPr/>
        <w:t xml:space="preserve">Tagalog Short Story </w:t>
        <w:br/>
        <w:t xml:space="preserve">Mga Kwentong Ginto </w:t>
        <w:br/>
        <w:t xml:space="preserve">published in 1936 </w:t>
        <w:br/>
        <w:t xml:space="preserve">Alejandro Abadilla, Clodualdo del Mundo </w:t>
        <w:br/>
        <w:t xml:space="preserve">50 Kwentong Ginto ng 50 Batikang Kuwentista </w:t>
        <w:br/>
        <w:t xml:space="preserve">published in 1939 </w:t>
        <w:br/>
        <w:t xml:space="preserve">Pedrito Reyes </w:t>
        <w:br/>
        <w:t xml:space="preserve">Parolang Ginto at Talaang Bughaw </w:t>
        <w:br/>
        <w:t xml:space="preserve">Alejandto Abadilla </w:t>
      </w:r>
    </w:p>
    <w:p>
      <w:pPr>
        <w:pStyle w:val="TextBody"/>
        <w:bidi w:val="0"/>
        <w:spacing w:before="0" w:after="283"/>
        <w:jc w:val="start"/>
        <w:rPr/>
      </w:pPr>
      <w:r>
        <w:rPr/>
        <w:t xml:space="preserve">Other Forms of Literature </w:t>
        <w:br/>
        <w:t xml:space="preserve">ILOCANO LITERATURE </w:t>
        <w:br/>
        <w:t xml:space="preserve">Pedro Bukaneg </w:t>
        <w:br/>
        <w:t xml:space="preserve">Father of Ilocano Literature </w:t>
        <w:br/>
        <w:t xml:space="preserve">“ Bukanegan” – Balagtasan </w:t>
        <w:br/>
        <w:t xml:space="preserve">Claro Caluya </w:t>
        <w:br/>
        <w:t xml:space="preserve">Prince of Ilocano poets </w:t>
        <w:br/>
        <w:t xml:space="preserve">Poet and Novelist </w:t>
        <w:br/>
        <w:t xml:space="preserve">Leon Pichay </w:t>
        <w:br/>
        <w:t xml:space="preserve">Best Bukanegero </w:t>
        <w:br/>
        <w:t xml:space="preserve">Poet, novelist, short story writer, dramatist and essayist </w:t>
      </w:r>
    </w:p>
    <w:p>
      <w:pPr>
        <w:pStyle w:val="TextBody"/>
        <w:bidi w:val="0"/>
        <w:spacing w:before="0" w:after="283"/>
        <w:jc w:val="start"/>
        <w:rPr/>
      </w:pPr>
      <w:r>
        <w:rPr/>
        <w:t xml:space="preserve">PAMPANGO LITERATURE </w:t>
        <w:br/>
        <w:t xml:space="preserve">Juan Crisostomo Soto </w:t>
        <w:br/>
        <w:t xml:space="preserve">Father of Kapampangan Literature </w:t>
        <w:br/>
        <w:t xml:space="preserve">“ Crisotan” – Balagtasan </w:t>
        <w:br/>
        <w:t xml:space="preserve">Aurelio Tolentino </w:t>
        <w:br/>
        <w:t xml:space="preserve">Ngapon, Ngeni at Bukas </w:t>
      </w:r>
    </w:p>
    <w:p>
      <w:pPr>
        <w:pStyle w:val="TextBody"/>
        <w:bidi w:val="0"/>
        <w:spacing w:before="0" w:after="283"/>
        <w:jc w:val="start"/>
        <w:rPr/>
      </w:pPr>
      <w:r>
        <w:rPr/>
        <w:t xml:space="preserve">VISAYAN LITERATURE </w:t>
        <w:br/>
        <w:t xml:space="preserve">Eriberto Gumban </w:t>
        <w:br/>
        <w:t xml:space="preserve">Father of Visayan Literature </w:t>
        <w:br/>
        <w:t xml:space="preserve">Magdalena Jalandoni </w:t>
        <w:br/>
        <w:t xml:space="preserve">Ang Mga Tunuk San Isa Ca Bulaclac </w:t>
      </w:r>
    </w:p>
    <w:p>
      <w:pPr>
        <w:pStyle w:val="TextBody"/>
        <w:bidi w:val="0"/>
        <w:spacing w:before="0" w:after="283"/>
        <w:jc w:val="start"/>
        <w:rPr/>
      </w:pPr>
      <w:r>
        <w:rPr/>
        <w:t xml:space="preserve">C.. PHILIPPINE LITERATURE IN ENGLLISH </w:t>
      </w:r>
    </w:p>
    <w:p>
      <w:pPr>
        <w:pStyle w:val="TextBody"/>
        <w:bidi w:val="0"/>
        <w:spacing w:before="0" w:after="283"/>
        <w:jc w:val="start"/>
        <w:rPr/>
      </w:pPr>
      <w:r>
        <w:rPr/>
        <w:t xml:space="preserve">3 Time Frames </w:t>
        <w:br/>
        <w:t xml:space="preserve">1. Period of Re-orientation (1898-1910) </w:t>
        <w:br/>
        <w:t xml:space="preserve">2. Period of Imitation (1910-1925) </w:t>
        <w:br/>
        <w:t xml:space="preserve">3. Period of Self-Discovery (1925-1941) </w:t>
      </w:r>
    </w:p>
    <w:p>
      <w:pPr>
        <w:pStyle w:val="TextBody"/>
        <w:bidi w:val="0"/>
        <w:spacing w:before="0" w:after="283"/>
        <w:jc w:val="start"/>
        <w:rPr/>
      </w:pPr>
      <w:r>
        <w:rPr/>
        <w:t xml:space="preserve">PERIOD OF RE ORIENTATION </w:t>
        <w:br/>
        <w:t xml:space="preserve">August 13, 1898 </w:t>
        <w:br/>
        <w:t xml:space="preserve">English as a literary vehicle came with the American Occupation 1900 </w:t>
        <w:br/>
        <w:t xml:space="preserve">English came to be used as a medium of instruction in the public schools. 1908 </w:t>
        <w:br/>
        <w:t xml:space="preserve">The primary and intermediate grades were using English </w:t>
        <w:br/>
        <w:t xml:space="preserve">UP was founded </w:t>
      </w:r>
    </w:p>
    <w:p>
      <w:pPr>
        <w:pStyle w:val="TextBody"/>
        <w:bidi w:val="0"/>
        <w:spacing w:before="0" w:after="283"/>
        <w:jc w:val="start"/>
        <w:rPr/>
      </w:pPr>
      <w:r>
        <w:rPr/>
        <w:t xml:space="preserve">Two Periodicals </w:t>
        <w:br/>
        <w:t xml:space="preserve">El Renacimiento </w:t>
        <w:br/>
        <w:t xml:space="preserve">founded in Manila in 1901 </w:t>
        <w:br/>
        <w:t xml:space="preserve">Rafael Palma </w:t>
        <w:br/>
        <w:t xml:space="preserve">Philippines Free Press </w:t>
        <w:br/>
        <w:t xml:space="preserve">established in Manila in 1905 </w:t>
        <w:br/>
        <w:t xml:space="preserve">R. McCullough Dick and D. Theo Rogers </w:t>
      </w:r>
    </w:p>
    <w:p>
      <w:pPr>
        <w:pStyle w:val="TextBody"/>
        <w:bidi w:val="0"/>
        <w:spacing w:before="0" w:after="283"/>
        <w:jc w:val="start"/>
        <w:rPr/>
      </w:pPr>
      <w:r>
        <w:rPr/>
        <w:t xml:space="preserve">Poetry </w:t>
        <w:br/>
        <w:t xml:space="preserve">1907 </w:t>
        <w:br/>
        <w:t xml:space="preserve">SURSUMCORDA by Justo Juliano (first work </w:t>
        <w:br/>
        <w:t xml:space="preserve">published in English) </w:t>
        <w:br/>
        <w:t xml:space="preserve">1909 </w:t>
        <w:br/>
        <w:t xml:space="preserve">MY MOTHER and AIR CASTLES by Jan F. Salazar </w:t>
        <w:br/>
        <w:t xml:space="preserve">TO MY LADY IN LAOAG by Proceso Sebastian </w:t>
      </w:r>
    </w:p>
    <w:p>
      <w:pPr>
        <w:pStyle w:val="TextBody"/>
        <w:bidi w:val="0"/>
        <w:spacing w:before="0" w:after="283"/>
        <w:jc w:val="start"/>
        <w:rPr/>
      </w:pPr>
      <w:r>
        <w:rPr/>
        <w:t xml:space="preserve">PERIOD OF IMITATION </w:t>
        <w:br/>
        <w:t xml:space="preserve">1919 </w:t>
        <w:br/>
        <w:t xml:space="preserve">UP College Folio published the works of the First Filipino Writers in English </w:t>
      </w:r>
    </w:p>
    <w:p>
      <w:pPr>
        <w:pStyle w:val="TextBody"/>
        <w:bidi w:val="0"/>
        <w:spacing w:before="0" w:after="283"/>
        <w:jc w:val="start"/>
        <w:rPr/>
      </w:pPr>
      <w:r>
        <w:rPr/>
        <w:t xml:space="preserve">Writers of UP College Folio </w:t>
        <w:br/>
        <w:t xml:space="preserve">Fernando Maramag (the best editorial writer of this period) </w:t>
        <w:br/>
        <w:t xml:space="preserve">Juan F. Salazar </w:t>
        <w:br/>
        <w:t xml:space="preserve">Jose M. Hernandez </w:t>
        <w:br/>
        <w:t xml:space="preserve">Vicente del Fierro </w:t>
        <w:br/>
        <w:t xml:space="preserve">Francisco M. Africa </w:t>
        <w:br/>
        <w:t xml:space="preserve">Victoriano Yamzon </w:t>
      </w:r>
    </w:p>
    <w:p>
      <w:pPr>
        <w:pStyle w:val="TextBody"/>
        <w:bidi w:val="0"/>
        <w:spacing w:before="0" w:after="283"/>
        <w:jc w:val="start"/>
        <w:rPr/>
      </w:pPr>
      <w:r>
        <w:rPr/>
        <w:t xml:space="preserve">Essays </w:t>
        <w:br/>
        <w:t xml:space="preserve">Carlos P. Romulo, Jorge C. Bocobo, Mauro Mendez and Vicente Hilario their essays were truly scholarly characterized by sobriety, substance and structure </w:t>
      </w:r>
    </w:p>
    <w:p>
      <w:pPr>
        <w:pStyle w:val="TextBody"/>
        <w:bidi w:val="0"/>
        <w:spacing w:before="0" w:after="283"/>
        <w:jc w:val="start"/>
        <w:rPr/>
      </w:pPr>
      <w:r>
        <w:rPr/>
        <w:t xml:space="preserve">Ignacio Manlapaz, Godefredo Rivera, Federico Mangahas, Francisco B. Icasiano, Salvador P. Lopez, Jose Lansang and Amando G. Dayrit they introduced the informal essay, criticism and the journalistic column. They spiced their work with humor, wit and satire. </w:t>
      </w:r>
    </w:p>
    <w:p>
      <w:pPr>
        <w:pStyle w:val="TextBody"/>
        <w:bidi w:val="0"/>
        <w:spacing w:before="0" w:after="283"/>
        <w:jc w:val="start"/>
        <w:rPr/>
      </w:pPr>
      <w:r>
        <w:rPr/>
        <w:t xml:space="preserve">Short Stories </w:t>
        <w:br/>
        <w:t xml:space="preserve">Dead Stars </w:t>
        <w:br/>
        <w:t xml:space="preserve">written by Paz Marquez Benitez in early 1920’s </w:t>
        <w:br/>
        <w:t xml:space="preserve">stand out as a model of perfection in character delineation, local color, plot and message. </w:t>
      </w:r>
    </w:p>
    <w:p>
      <w:pPr>
        <w:pStyle w:val="TextBody"/>
        <w:bidi w:val="0"/>
        <w:spacing w:before="0" w:after="283"/>
        <w:jc w:val="start"/>
        <w:rPr/>
      </w:pPr>
      <w:r>
        <w:rPr/>
        <w:t xml:space="preserve">Newspapers and Periodicals </w:t>
        <w:br/>
        <w:t xml:space="preserve">The Bulletin </w:t>
        <w:br/>
        <w:t xml:space="preserve">The Philippines Herald (1920) </w:t>
        <w:br/>
        <w:t xml:space="preserve">The Philippine Review </w:t>
        <w:br/>
        <w:t xml:space="preserve">The Independent </w:t>
        <w:br/>
        <w:t xml:space="preserve">The Rising Philippines and Citizens </w:t>
        <w:br/>
        <w:t xml:space="preserve">The Philippine Education Magazine 1924 </w:t>
      </w:r>
    </w:p>
    <w:p>
      <w:pPr>
        <w:pStyle w:val="TextBody"/>
        <w:bidi w:val="0"/>
        <w:spacing w:before="0" w:after="283"/>
        <w:jc w:val="start"/>
        <w:rPr/>
      </w:pPr>
      <w:r>
        <w:rPr/>
        <w:t xml:space="preserve">Few of the Writers </w:t>
        <w:br/>
        <w:t xml:space="preserve">1910: Bernardo P Garcia </w:t>
        <w:br/>
        <w:t xml:space="preserve">1917: Eulogio B. Rodriguez </w:t>
        <w:br/>
        <w:t xml:space="preserve">1919: Paz Marquez Benitez </w:t>
        <w:br/>
        <w:t xml:space="preserve">1920: Marcelo de Gracea Concepcion </w:t>
        <w:br/>
        <w:t xml:space="preserve">1920: Procopio L. Solidum </w:t>
        <w:br/>
        <w:t xml:space="preserve">1921: Lorenzo E. Paredes </w:t>
        <w:br/>
        <w:t xml:space="preserve">1921: Zoilo M. Galang </w:t>
        <w:br/>
        <w:t xml:space="preserve">1924: Eliseo Quirino and Vicente Hilario </w:t>
        <w:br/>
        <w:t xml:space="preserve">1924: Rodolfo Dato </w:t>
        <w:br/>
        <w:t xml:space="preserve">1924: Carlos P. Romulo </w:t>
        <w:br/>
        <w:t xml:space="preserve">1925: Zoilo M. Galang </w:t>
      </w:r>
    </w:p>
    <w:p>
      <w:pPr>
        <w:pStyle w:val="TextBody"/>
        <w:bidi w:val="0"/>
        <w:spacing w:before="0" w:after="283"/>
        <w:jc w:val="start"/>
        <w:rPr/>
      </w:pPr>
      <w:r>
        <w:rPr/>
        <w:t xml:space="preserve">PERIOD OF SELF-DISCOVERY AND GROWTH </w:t>
      </w:r>
    </w:p>
    <w:p>
      <w:pPr>
        <w:pStyle w:val="TextBody"/>
        <w:bidi w:val="0"/>
        <w:spacing w:before="0" w:after="283"/>
        <w:jc w:val="start"/>
        <w:rPr/>
      </w:pPr>
      <w:r>
        <w:rPr/>
        <w:t xml:space="preserve">Poetry </w:t>
        <w:br/>
        <w:t xml:space="preserve">Jose Garcia Villa </w:t>
        <w:br/>
        <w:t xml:space="preserve">The first to break away from the conventional forms and themes of Philippine Poetry placed the Philippines on the literary map with the publication of his books in the U. S. </w:t>
      </w:r>
    </w:p>
    <w:p>
      <w:pPr>
        <w:pStyle w:val="TextBody"/>
        <w:bidi w:val="0"/>
        <w:spacing w:before="0" w:after="283"/>
        <w:jc w:val="start"/>
        <w:rPr/>
      </w:pPr>
      <w:r>
        <w:rPr/>
        <w:t xml:space="preserve">Some of the Writings </w:t>
        <w:br/>
        <w:t xml:space="preserve">1925: The Philippine Writers Association </w:t>
        <w:br/>
        <w:t xml:space="preserve">1926: Manila: A Collection of Verses </w:t>
        <w:br/>
        <w:t xml:space="preserve">1932: Bamboo Flute </w:t>
        <w:br/>
        <w:t xml:space="preserve">1934: Moon Shadows on the Water </w:t>
        <w:br/>
        <w:t xml:space="preserve">1934: An English-German Anthology of Filipino </w:t>
        <w:br/>
        <w:t xml:space="preserve">1936: My Book of Verses </w:t>
        <w:br/>
        <w:t xml:space="preserve">1937: First Leaves </w:t>
        <w:br/>
        <w:t xml:space="preserve">1939: Nuance </w:t>
        <w:br/>
        <w:t xml:space="preserve">1940: Like the Molave and Other Poems </w:t>
        <w:br/>
        <w:t xml:space="preserve">1940: Many Voices </w:t>
        <w:br/>
        <w:t xml:space="preserve">1941: Poems </w:t>
      </w:r>
    </w:p>
    <w:p>
      <w:pPr>
        <w:pStyle w:val="TextBody"/>
        <w:bidi w:val="0"/>
        <w:spacing w:before="0" w:after="283"/>
        <w:jc w:val="start"/>
        <w:rPr/>
      </w:pPr>
      <w:r>
        <w:rPr/>
        <w:t xml:space="preserve">Short Sory </w:t>
        <w:br/>
        <w:t xml:space="preserve">1927: Paz B. Benitez published her first anthology of Filipino short stories entitled FILIPINO LOVE STORIES 1929: Jose Garcia Villa published Philippine Short Stories </w:t>
        <w:br/>
        <w:t xml:space="preserve">1930: Jose Garcia Villa’s Mir-in-isa won first place in The Age Press short story writing contest 1932: Zoilo M. Galang published his first volume of short storiess entitled tales of the Philippines </w:t>
      </w:r>
    </w:p>
    <w:p>
      <w:pPr>
        <w:pStyle w:val="TextBody"/>
        <w:bidi w:val="0"/>
        <w:spacing w:before="0" w:after="283"/>
        <w:jc w:val="start"/>
        <w:rPr/>
      </w:pPr>
      <w:r>
        <w:rPr/>
        <w:t xml:space="preserve">The Commonwealth Literary Contest awarded first prize to HOW MY BROTHER LEON BROUGHT HOME A WIFE by Manuel Arguilla. </w:t>
      </w:r>
    </w:p>
    <w:p>
      <w:pPr>
        <w:pStyle w:val="TextBody"/>
        <w:bidi w:val="0"/>
        <w:spacing w:before="0" w:after="283"/>
        <w:jc w:val="start"/>
        <w:rPr/>
      </w:pPr>
      <w:r>
        <w:rPr/>
        <w:t xml:space="preserve">Essays and other Prose Styles </w:t>
      </w:r>
    </w:p>
    <w:p>
      <w:pPr>
        <w:pStyle w:val="TextBody"/>
        <w:bidi w:val="0"/>
        <w:spacing w:before="0" w:after="283"/>
        <w:jc w:val="start"/>
        <w:rPr/>
      </w:pPr>
      <w:r>
        <w:rPr/>
        <w:t xml:space="preserve">Notable writers of essays </w:t>
        <w:br/>
        <w:t xml:space="preserve">a. Political, social reflective essays – Federico Mangahas, Salvador P. Lopez, Pura S. Castrence, Vicente Albano Pacis, Ariston Estrada and Jose A. Lansang. b. Critical essays – Salvador P. Lopez, I. V. Mallari, Ignacio Manlapaz, Jose Garcia Villa, Arturo B. Rotor, and Leopoldo Y. Yabes. c. Personal or Familiar essays – F. B. Icasiano, Alfredo E. Litiatco, Solomon V. Arnaldo, Amando G. Dayrit and Consuelo Gar. </w:t>
      </w:r>
    </w:p>
    <w:p>
      <w:pPr>
        <w:pStyle w:val="TextBody"/>
        <w:bidi w:val="0"/>
        <w:spacing w:before="0" w:after="283"/>
        <w:jc w:val="start"/>
        <w:rPr/>
      </w:pPr>
      <w:r>
        <w:rPr/>
        <w:t xml:space="preserve">Some of notable works </w:t>
        <w:br/>
        <w:t xml:space="preserve">1940: Literature and Society </w:t>
        <w:br/>
        <w:t xml:space="preserve">1940: The Filipino Way of Life </w:t>
        <w:br/>
        <w:t xml:space="preserve">1941: From My Nipa Hut </w:t>
        <w:br/>
        <w:t xml:space="preserve">August 16, 1941: I Am A Filipino </w:t>
      </w:r>
    </w:p>
    <w:p>
      <w:pPr>
        <w:pStyle w:val="TextBody"/>
        <w:bidi w:val="0"/>
        <w:spacing w:before="0" w:after="283"/>
        <w:jc w:val="start"/>
        <w:rPr/>
      </w:pPr>
      <w:r>
        <w:rPr/>
        <w:t xml:space="preserve">Biography </w:t>
        <w:br/>
        <w:t xml:space="preserve">1935: I. P. Caballero and Marcelo de Gracia Concepcion wrote about Quezon 1938: The Great Malayan by Carlos Quirino </w:t>
        <w:br/>
        <w:t xml:space="preserve">1940: Mallari’s The Birth of Discontent </w:t>
      </w:r>
    </w:p>
    <w:p>
      <w:pPr>
        <w:pStyle w:val="TextBody"/>
        <w:bidi w:val="0"/>
        <w:spacing w:before="0" w:after="283"/>
        <w:jc w:val="start"/>
        <w:rPr/>
      </w:pPr>
      <w:r>
        <w:rPr/>
        <w:t xml:space="preserve">History </w:t>
        <w:br/>
        <w:t xml:space="preserve">1937: The Brief History of the Philippine Islands by Teofilo del Castillo </w:t>
      </w:r>
    </w:p>
    <w:p>
      <w:pPr>
        <w:pStyle w:val="TextBody"/>
        <w:bidi w:val="0"/>
        <w:spacing w:before="0" w:after="283"/>
        <w:jc w:val="start"/>
        <w:rPr/>
      </w:pPr>
      <w:r>
        <w:rPr/>
        <w:t xml:space="preserve">Publications </w:t>
        <w:br/>
        <w:t xml:space="preserve">The Philippine Free Press provided the first incentives to Filipino writers. </w:t>
      </w:r>
    </w:p>
    <w:p>
      <w:pPr>
        <w:pStyle w:val="TextBody"/>
        <w:bidi w:val="0"/>
        <w:spacing w:before="0" w:after="283"/>
        <w:jc w:val="start"/>
        <w:rPr/>
      </w:pPr>
      <w:r>
        <w:rPr/>
        <w:t xml:space="preserve">The Drama </w:t>
        <w:br/>
        <w:t xml:space="preserve">Daughters for sale and other plays by Carlos P. Romulo </w:t>
        <w:br/>
        <w:t xml:space="preserve">The Radiant Symbol by Jorge C. Bocobo </w:t>
        <w:br/>
        <w:t xml:space="preserve">The Husband of Mrs. Cruz and A Daughter of Destiny by Vidal A. Tan The Cil Lamp and The Earthquake Augusto C. Catanjal </w:t>
        <w:br/>
        <w:t xml:space="preserve">The Waves by Hilarion Vibal </w:t>
        <w:br/>
        <w:t xml:space="preserve">The Land of Our Fathers by Severino Montano </w:t>
        <w:br/>
        <w:t xml:space="preserve">Panday Pira, The Cannon Maker by Jose M. Hernandez </w:t>
        <w:br/>
        <w:t xml:space="preserve">13 Plays by Wilfredo Ma. Guerrero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https://assignbuster.com/american-regime-philippine-literature-essay-sample/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regime – philippine literature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regime-philippine-litera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regime – philippine literature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regime – philippine literature essay sample</dc:title>
  <dc:subject>Others;</dc:subject>
  <dc:creator>AssignBuster</dc:creator>
  <cp:keywords/>
  <dc:description>Essays and other Prose Styles Notable writers of essays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