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"https://assignbuster.com/corrigendum-spleen-dependent-immune-protection-elicited-by-cpg-adjuvanted-reticulocyte-derived-exosomes-from-malaria-infection-is-associated-with-changes-in-t-cell-subsets-distribution/"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spleen-dependent immune protection elicited by cpg adjuvanted reticu...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Spleen-Dependent Immune Protection Elicited by CpG Adjuvanted Reticulocyte-Derived Exosomes from Malaria Infection Is Associated with Changes in T Cell Subsets' Distribution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Martín-Jaular, L., de Menezes-Neto, A., Monguió-Tortajada, M., Elizalde-Torrent, A., Díaz-Varela, M., Fernández-Becerra, C., et al. (2016). Front. Cell Dev. Biol. 4: 131. doi: </w:t>
      </w:r>
      <w:hyperlink r:id="rId15">
        <w:r>
          <w:rPr>
            <w:rStyle w:val="a8"/>
            <w:i/>
          </w:rPr>
          <w:t xml:space="preserve">10. 3389/fcell. 2016. 00131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an oversight, PVREX was missing from affiliation 2 and ICREA from affiliation 5. The correct affiliations appear above. This does not change the scientific conclusion of the article in any way. The authors apologize for this oversight.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https://assignbuster.com/corrigendum-spleen-dependent-immune-protection-elicited-by-cpg-adjuvanted-reticulocyte-derived-exosomes-from-malaria-infection-is-associated-with-changes-in-t-cell-subsets-distribution/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spleen-dependent immune pro...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cell.2016.00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spleen-dependent immune protection elicited by cpg adjuvanted reticu...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spleen-dependent immune protection elicited by cpg adjuvanted reticu...</dc:title>
  <dc:subject>Health &amp; Medicine;</dc:subject>
  <dc:creator>AssignBuster</dc:creator>
  <cp:keywords/>
  <dc:description>The authors apologize for this oversight.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