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Telecommunication 13743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Telecommunication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telephone networks inflict a gigantic impact on today’s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society. From letting you call John in Calgary to letting you make a withdraw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your friendly ATM machine they control the flow of information. But today’s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complicated and expensive networks did not start out big and complicated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as a wire and two terminals back in 1844. From these simple networks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communication giants of today we will look at the evolution of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basis on which it functions.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Beginnings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Dot Dot Dot Dash Dash Dash Dot Dot Dot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network is defined as a system of lines or structures that cross.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telecommunications this is a connection of peripherals together so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exchange information. The first such exchange of information was on May 24,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1844 when Samuel Morse sent the famous message “ What hath God wrought”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Capitol in Washington D. C. across a 37 mile wire to Baltimore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telegraph. The telegraph is basically an electromagnet connected to a battery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via a switch. When the switch is down the current flows from the battery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key, down the wire, and into the sounder at the other end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line. By itself the telegraph could express only two states, on or off.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 was eliminated by the fact that it was the duration of the connection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determined the dot and dash from each other being short and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respectively. From these combinations of dots and dashes the Morse code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formed. The code included all the letters of the English alphabet,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and several punctuation marks. A variation to the telegraph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receiving module that Morse had invented. The module consisted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mechanically operated pencil and a roll of paper. When a message was received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pencil would draw the corresponding dashes and dots on the paper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deciphered later. Many inventors including Alexander Bell and Thomas Edison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sought to revolutionize the telegraph. Edison devised a deciphering machine.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machine when receiving Morse code would print letters corresponding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Morse code on a roll of paper hence eliminating the need for decoding the code.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Mr. Watson, Come Here!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successful telephone was invented by Alexander Graham Bell.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along with Elisha Gray fought against time to invent and patent the telephone.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both patented their devices on the same day-February 14, 1876- but Bell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arrived a few hours ahead of gray thus getting the patent on the telephone.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patent issued to Bell was number 174, 465, and is considered the most valuable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patent ever issued. Bell quickly tried to sell his invention to Western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they declined and hired Elisha Gray and Thomas Edison to invent a better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telephone. A telephone battle began between Western Union and Bell. Soon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Bell filed suit against Western Union and won since he had possessed the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rights and patents to the telephone. As a settlement Western Union handed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whole telephone network to Bell giving him a monopoly in the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market. During his experiments to create a functional telephone Bell pursued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separate designs for the telephone transmitter. The first used a membrane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attached to a metal rod. The metal rod was submerged in a cup of mild acid.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 spoke into the transmitter the membrane vibrated which in turn 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rod up and down in the acid. This motion of the rod in the acid caused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variations in the electrical resistance between the rod and the cup of acid.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greatest drawbacks to this model was that the cup of acid would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constantly refilled. The second of Bell’s prototypes was the induction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transmitter. It used the principle of magnetic induction to change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into electricity. The membrane was attached to a metal rod which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surrounded by a coil of wire. The movement of the rod in the coil produced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 electric current. An advantage was that theoretically it could also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both as a transmitter and a receiver. But since the current produced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weak, it was unsuccessful as a transmitter. Most modern day telephones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a variation of Bell’s design. The first practical transmitter was invented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Thomas Edison while he was working for the Western Union. During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experiments Edison noticed that certain carbon compounds change their electrical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resistance when subjected to varying pressure. So he sandwiched a carbon button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a metal membrane and a metal support. The motion of the membrane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changed the pressure on the carbon button, varying the flow of electricity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the microphone. When the Bell Vs. Western Union lawsuit was settled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rights to this transmitter were also taken over by Bell.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Please Wait, I’ll Connect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network of telephones consisted of switchboards. When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 wanted to place a call he would turn a crank on his telephone terminal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home. This would produce a current through the line. A light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switchboard would light up. The caller would tell the operator where he wanted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call and she would connect him by means of inserting a plug into a jack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corresponding to the desired phone. In earlier years he found that he could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ground as the return part of the circuit, but this left the telephone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susceptible to interference from anything electrical. So in the mid 1880s Bell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realized that he would have to change the telephone networks from one wire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wire. In 1889 Almon Brown Strowger invented the telephone dial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eliminated the use for telephone operators.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4. The Free Press Reported That President Carter…….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French inventor Emile Baudot created the first efficient printing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telegraph. The printing telegraph was the first to use a typewriter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keyboard and allowed eight users to use the same line. More importantly,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machines did not use Morse code. Baudot’s five level code sent five pulses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character transmitted. The machines did the encoding and decoding,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eliminating the need for operators. After some improvements by Donald Murray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rights to the machine were sold to Western Union and Western Electric.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 was named the teletypewriter and was also known by it’s nickname TTY.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called telex was offered by Western Union. It allowed subscribers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typed messages with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From The Carterfone to the 14, 400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1. I’ll Patch Her Up On The Carterfone, Captain.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practical computers used the means of punched cards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of storing data. These punched cards held 80 characters each.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dated back to the mechanical vote-counting machine invented by Hermen Hollerith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1890. But this type of computer was very hard and expensive to operate.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very slow in computing speed and the punch cards could be very easily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or destroyed. One of the first VDTs (Video Display Terminal) was the Lear-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Siegler ADM-3A. It could display 24 lines of 80 characters each (a remarkable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 of technology). One of the regulations that AT passed was that no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company’s equipment could be physically connected to any of it’s lines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equipment. This meant that unless AT invented a peripheral it would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to connected to the telephone jack. In 1966 a small Texas company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Carterfone invented a simple device that could go around these regulations.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Carterfone allowed for a company’s radio to be connected to the telephone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top portion of the Carterfone consisted of molded plastic. When a radio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 needed to use the telephone, the radio operator at the base station 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receiver in the Carterfone and dialed the number. This allowed the user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 through the radio. AT&amp;T challenged the integrity of the Carterfone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lines and lost the battle in court. In 1975 the FCC passed Part 68 rules.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specifications that, if met would allow third party companies to sell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hook up their equipment to the telephone network. This turned the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upside down and challenged AT&amp;T’s monopoly in the telephone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2. So Gentelmen A’ Will Be 65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more and more electronic communication and the invention of VDTs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shortcomings of the Baudot code were realized. So in 1966,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companies devised a replacement for the Baudot code.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was the American Standard Code for Information Interchange, or ASCII.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ASCII uses 7 bits of code, allowing it to represent 128 characters without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 code. The code defined 96 printable characters (A through Z in upper-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lowercase, numbers from 0 to 9, and various punctuation marks) and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 characters such as carriage return, line feed, backspace etc. ASCII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included an error checking mechanism. An extra bit, called the parity bit,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added to each character. When in even parity mode, the bit would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value of one if there was an even number of ones and zero if there was an odd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ones. IBM invented it’s own code which used 8 bits of code giving 256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possibilities. The code was called EBCDIC, for Extended Binary Coded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Decimal Interchange Code and was not sequential. The Extended ASCII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designed so that PCs could again attain compatibility with the IBM machines.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upper 128 characters of the EASCII code include pictures such as lines,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hearts and scientific notation. In 1969 guidelines were set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construction of serial ports. The RS-232C standard was established to define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to move data over a communications link. The RS-232C is commonly used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transmit ASCII code but can also transmit Baudot and EBCDIC data. The connector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normally uses a 25 pin D shell connector with a male plug on the DTE (Data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Terminal Equipment) and a female plug on the DCE (Data Communications Equipment).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3. Hello Joshua, Would You Like To Play A Game…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1950s a need arose to connect computer terminals across ordinary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 lines. This need was fulfilled by AT’s Bell 103 modem. A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(modulator/demodulator) is used to convert the on-off digital pulses of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into on-off analog tones that can be transmitted over a normal telephone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circuit. The Bell 103 operated at a speed of 300 bits per second, which at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was more than ample for the slow printing terminals of the day. The Bell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103 used two pairs of tones to represent the on-off states of the RS-232C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line. One pair for the modem that is calling and the other pair for the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answering the call. The calling modem sends data by switching between 1070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1270 hertz, and the answering modem by switching between 2025 and 2225 hertz.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principle on which the Bell 103 operated is still in use today. During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sixties and seventies the concept of mainframe networks arose. A mainframe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consisted of a very powerful computer to which thousands of terminals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connected. The mainframe worked on a timesharing process. Timesharing was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users on terminals could use limited amounts of the host computer’s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resources, thus letting many parties access the host at the same time.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network, however, was very expensive, and since on time sharing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only use small amounts of the host’s total computing power (CPU), the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terminal was slow and sluggish. In the late seventies the personal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was introduced to the public. A personal computer consisted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monitor, a keyboard, a CPU (Central Processing Unit), and various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connectors and memory chips. The good things about PCs were that they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share their CPU and that the operating costs of these systems were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that that of their predecessors. The computers could, with a software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package, emulate terminals, and be connected to the mainframe network. Bell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laboratories came up with the 212a unit which operated at the speed of 1200 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second. This unit, however, was very susceptible to noise interference.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4. Hey Bell! I Can Hang Myself Up!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the breakup of the AT&amp;T empire that controlled the modem industry,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other companies started to create new designs of modems. Hayes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Microcomputer Products, took the lead in the PC modem business. Hayes pioneered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microprocessor chips inside the modem itself. The Hayes Smartmodem,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introduced in 1981, used a Zilog Z-8 CPU chip to control the modem circuitry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provide automatic dialing and answering. The Hayes unit could take the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 the hook, wait for the dialtone, and dial a telephone number all by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Hayes Smartmodems sometimes had more powerful CPUs than the computers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connected to. The next advancement was the invention of the 2400 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second modem. The specifications came from the CCITT, an industry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setting organization composed of hundreds of companies world wide.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 was designated as V. 22bis and is still in use today. Other CCITT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that followed were the V. 32 (9600 bps), the V. 32bis (14400 bps),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V42 (error control), and the V42bis (data compression). Virtually all modems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conform to these standards. The next big computer invention was the fax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modem. It uses the on-off data transmission just as a modem but for the 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creating a black and white image. Each on-off signal represents a black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 area on the image. The image is sent as a set of zeros and ones and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reconstructed on the receiving end.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1. I Donnwanna File-Share!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Operating Systems (OS) are actually a group of programs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 computers and peripherals the ability to accept requests for service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network and give other computers the ability to correctly use those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 share their hard disks, attached peripherals such as printers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drives, and communication devices. They inspect requests for proper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authorization, check for conflicts and errors and then perform the requested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service. There is a multitude of different types of servers. File servers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equipped with large hard drives that are used to share files and information,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as whole applications. The file-server software allows shared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segments of the data files under controlled conditions. Print servers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 print jobs sent by anyone on the network. These servers are equipped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spooling software (saving data to disk until the printer is ready to accept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it) that is vital in the situations where many requests can pour in at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Network Operating Systems package requests from the keyboard and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in a succession of data envelopes for transmission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network. For example, Novell’s NetWare will package a directory request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IPX (Internetwork Packet Exchange) packet, and the LAN adapter will then package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IPX request into an Ethernet frame. In each step information about data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error control data is added to the packet.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2. Eight Go In One Comes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Network Interface Card or LAN adapter, is an interface between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the network cabling. Within the computer it is responsible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 of data between the RAM (Random Access Memory) and the card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Externally it is responsible for the control of the flow of data in and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network cabling system. Since typically computers are faster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network, the LAN adapter must also function as a buffer between the two.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responsible for the change of the form of data from a wide parallel 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coming in eight bits at a time to a narrow stream moving one bit at a time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out of the network port. To handle these tasks the LAN adapters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equipped with a microprocessor and 8-64K of RAM. Some of the cards include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sockets for ROM chips called Boot ROM. These chips allow computers without 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drives to boot operating systems from the file server.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3. Take Your Turn!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 and Token Ring network adapters use similar systems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signaling over the network cable. These signals are very similar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Baudot and Morse codes. A technique called Manchester encoding uses voltage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pulses ranging from -15v to +15v in order to transmit the zeros and ones.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cable has only one drawback, it can only carry signals from one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at a time. So each LAN architecture needs a media-access control (MAC)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scheme in order to make the network cards take turns transmitting into the cable.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 cards listen to the traffic on the cable and transmit only if there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break in the traffic when the channel is quiet. This technique is called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Carrier-Sense Multiple Access With Collision detection (CSMA/CD).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collision detection, if two cards start transmitting at the same time, they see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collision, stop, and resume some time later. Token Ring networks use a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complex process called token passing. Token Ring cards wait for permission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transmit into the cable that forms an electrical loop. The cards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their serial numbers in order to find the master interface card. This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starts a message called a token. When a card with information to send receives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token, it sends the data across the network. After the addressed interface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receives the information and returns it to the originating card, the token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given back to the master to be passed onto the next card. The ARCnet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uses a very similar system to that of the Token Ring. Instead of using a token,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master card keeps a table of all active cards and polls each one in turn,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giving permission to transmit.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4. Tied In A Knot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types of cabling are used to connect the LAN adapters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servers. Unshielded twisted pair wires offer rather slow speed, are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inexpensive, are small, and can only span very short distances. These cables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the RJ-45 connector. Coaxial cable offers fast speed, is rather expensive,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medium sized diameter, and can span medium distances. Coaxial cable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BNC connectors. The shielded twisted pair cable offers fast speed, is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expensive than the coaxial cable, has a large diameter, and can only span short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distances. These cables use the IBM data connector. The fiber optic cable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fastest possible type of data transfer, costs astronomical amounts of money,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tiny diameter, and can span very long distances. This cable uses the 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fiber optic connector. Wiring hubs are used as central points for the cables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network interface cards.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5. Loves Me, Loves Me Not, Server Based, Peer To Peer…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two general types of LANs. The Server-based networks rely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major server to store data, offer access to perhiperals, handle the printing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accomplish all the work associated with network management. The Server-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networks have a high start up cost, but offer high security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ease of operation. These networks become more economical as more computers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added to the network. In Peer to peer networks the network responsibilities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divided among many computers. Some act as file servers, others as print servers,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as CD-ROM servers, tape drive servers, etc. The Startup cost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is much cheaper, but when more computers are added to the network,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servers may not be able to handle the extra activity.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Links Between LANs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1. She Just Won’t Send Sysop!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networks have very short information transfer ranges. But, in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shrinking world the need for links between LANs has never been higher.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will explain the components and information needed to link 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an electric current travels over a long length, it’s charge decreases,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susceptible to electromagnetic interference. To combat the length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component has been devised. A repeater is a little box that is inserted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a cable. It’s primary function is to amplify the weakening pulse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 it on it’s way. Bridges are used to analyze the station address of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Ethernet packet and determine the destination of the message. The Routers strip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outer Ethernet packets of a data packet in order to get the data. This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sent to other routers in other places of the world and then repackaged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routers. The removal of the excess data packets by the routers decreases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time required to transfer that data. If networks use the same addressing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protocol, bridges can be used to link them, however, if they use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addressing protocols, only routers may be used. During these times 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(Metropolitan Area Networks) are in use and development today. These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routers that are connected preferably via a fiber optic cable, to create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network.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2. Pluto Calling Earth!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networks larger than 1000m typically rely on telephone digital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data transfer. These networks are called Circuit Switched Digital Networks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 Switched Digital Networks utilize a switching matrix at the central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office of a telephone company that connects local calls to long distance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services. The Telephone companies now offer dial up circuits with signaling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 of 56, 64, and 384 kilobits per second as well as 1. 544 megabits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second. Another type of LAN to LAN connections are packet switching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services that a network router calls up on a digital line.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 of a group of packet switches that are connected via intraswitch trunks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(usually fiber optic) that relay addressed packets of information between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the packet reaches the destination packet switch, it sends it via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connection to the receiving router.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https://assignbuster.com/telecommunication-13743/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Telecommunication 13743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lecommunication-1374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Telecommunication 13743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 13743</dc:title>
  <dc:subject>Others;</dc:subject>
  <dc:creator>AssignBuster</dc:creator>
  <cp:keywords/>
  <dc:description>When the switch is down the current flows from the battery through the key, down the wire, and into the sounder at the other end of the line.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