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 never thought i would do it</w:t>
        </w:r>
      </w:hyperlink>
      <w:bookmarkEnd w:id="0"/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I Never Thought I Would Do It As any other high school kid, I had very uncertain thoughts about going to college and about what career path I wanted choose. There was really not one specific major that captured my attention. I always said I wanted to be a professional baseball player, but also had this curiosity of what it would be like to be in the military. I was very attracted by the way they conducted themselves with such professionalism, and how everyone granted them so much respect. Although I had this particular interest for the military, for some reason my subconscious wouldn’t allow me to consider it as an option. </w:t>
      </w:r>
    </w:p>
    <w:p>
      <w:pPr>
        <w:pStyle w:val="TextBody"/>
        <w:bidi w:val="0"/>
        <w:jc w:val="both"/>
        <w:rPr/>
      </w:pPr>
      <w:r>
        <w:rPr/>
        <w:t xml:space="preserve">It just felt as if it was something that was forbidden, or as if there was this law that could not be broken. I remember this one weekend while the family was gathered one of my uncles asked me what was I planning to study in college. “ I’m not going to college; I’ll just join the army. ” I responded jokingly. It was a similar moment to those you see in the movies when someone says something so out of place that everything stops. Everyone turned and looked at me as if I had just said I was going to dedicate my life to robbing banks or something of that nature. Well, I graduated high school and went on to college as my family expected me to. </w:t>
      </w:r>
    </w:p>
    <w:p>
      <w:pPr>
        <w:pStyle w:val="TextBody"/>
        <w:bidi w:val="0"/>
        <w:jc w:val="both"/>
        <w:rPr/>
      </w:pPr>
      <w:r>
        <w:rPr/>
        <w:t xml:space="preserve">While majoring in Hospitality and Tourism I managed to attend Kingsborough Community College for about two years. I can’t say I was the most dedicated student, or that it was the most pleasant experience. Perhaps I wasn’t very content knowing the reason I was doing this was not because it was what I preferred but what kept my family happy. It was all until the day I found some bravery and chose to explore some new horizons. I still remembered it as if it happened yesterday. It was a warm afternoon of July 2008, sitting at my mother’s house trying to figure out exactly where was my life heading. </w:t>
      </w:r>
    </w:p>
    <w:p>
      <w:pPr>
        <w:pStyle w:val="TextBody"/>
        <w:bidi w:val="0"/>
        <w:jc w:val="both"/>
        <w:rPr/>
      </w:pPr>
      <w:r>
        <w:rPr/>
        <w:t xml:space="preserve">Tormented by the thoughts, I had dropped out of college and was now unemployed for a period of two months. At this point the idea of joining the army became more appealing to me than ever before. However, I was aware of how my mother felt about it and that there was no way she was going to let me join in. I knew I had to take some action and for once make a decision based on me, on how I felt instead for what my family expected me to do. I sat in the living room with my hands placed on my face as if I was praying, while a million different thoughts rushed through my head. I took a deep and slow breath, ot up and walked out of the house. I remember I was walking to an army recruiting office about 6 blocks away from the house. I think I had never walked so slow in my life. It was as if I didn’t want to arrive. As I was walking with my hands in my packet and looking at the ground I must had asked myself about a thousand question concerning what was my family going to think? how was I going to tell them? Was I making the right decision? I stood hesitant in front of the office for a couple of minutes before I went in. I went into the office and just said I wanted to join, from there on the process was pretty smooth.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A few days went by before I got the courage to tell my family about the decision I had made of joining the army. At first they didn’t appear to be very supportive of this decision and the way I went about it. There were some arguments and pretty intense conversations. Although I felt kind of bad at first, because I had always been very respectful to my mother, there was also this proud feeling that came with it. For the first time in my life I felt as an independent person capable of making my own decisions. The ones I felt content with, not the ones that would please other’s expectations.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https://assignbuster.com/i-never-thought-i-would-do-it/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 never thought i would do it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-never-thought-i-would-do-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never thought i would do it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never thought i would do it</dc:title>
  <dc:subject>Others;</dc:subject>
  <dc:creator>AssignBuster</dc:creator>
  <cp:keywords/>
  <dc:description>I remember this one weekend while the family was gathered one of my uncles asked me what was I planning to study in college." I am not going to colle...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