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Types of paragraphs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knew from past experience that the nuts had a creamy and smooth I Texture, almost Like white chocolate. On top of the brownie were two firmly packed scoops of Ice cream, laying side by side, each one a differently I flavor. The scoop on the right was a rich vanilla, flecked with dark specks of vanilla bean. The scoop on the left was a dark, smooth, I I bittersweet chocolate. The scoops were Just starting to melt tiny rivers of melted cream down the sides of the hot brownie, pooling on the bottom loft the pure white bowl.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scoops of Ice cream were draped with a sumptuous, rich, hot fudge sauce. Topping the luscious sauce was an ample I Dollop of whipped cream that was In perfect contrast to the dense, almost too rich dessert below. The whipped cream was topped with a shower allocate sprinkles and finely chopped walnuts What finally completed t wonderful creation was a perfect maraschino cherry, its red Juice I Sending tiny streams down the whole mountain of dessert delight.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contrast of colors, textures and flavors in this dessert appealed to every I Apart of my senses. I could not wait to eat it. Definition Paragraphs Definition paragraph - describes, explains, or defines an unfamiliar term by relating that which is unknown to that which is already known. The starting point for a definition paragraph is a simple definition which becomes the topic sentence of the paragraph. A simple definition has three parts: item, category and distinguishing features.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such it is concerned Withal Virtually every branch of learning. Philosophy, unlike ideology, is by definition constantly examining the premises which underlie such ideas. I I Thus, for example, it is continually questioning the significance of such terms as 'good' and 'bad', 'right' and Wrong. What philosophy is not I list the use of intellectual resources to confirm or defend certain preconceptions without first subjecting them to rigorous criticism. In this it I Differs is from both theological and ideological thought.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Vocabulary and Recurrent Phrases I Frequently used verb forms for definitions I I Present Simple (Active and Passive) often used to qualify or give Electra information, e. G. I Means... I Relative clauses I Relative clauses are I Describes... IA college is a place where students receive higher lord professional education. IA dentist is a person who treats people's teeth. Understood to mean I is used... I list defined as... I list commonly lee. G. Linguistics may be defined as the science of language.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Useful verbs is concerned with Ideals with I relates to I involves Comparison Paragraphs I Exemplification IA good illustration of... Is la case in point I (take) for example/instance Ian example/illustration being Comparison Paragraph - compares similar aspects or qualities of two subjects. 1 . Comparison Paragraphs Organized by Similar Points I My hometown and my college town have several things in common. First, both are small rural communities. For example, my hometown, Gridlock, I Shahs a population of only about 10, 000 people.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Similarly, my college town, Subnormal, consists of about 11, 000 local residents. This population I lowest to 15, 000 people when the college students are attending classes. A second way in which these two towns are similar is that they are both I Located in rural areas. Gridlock is surrounded by many acres to dreamland which is devoted mainly to growing corn and soybeans. In the same way, I Subnormal lies in the center of farmland which is used to raise hogs and cattle. Thirdly, both of these towns are similar in that they contain I College campuses.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https://assignbuster.com/types-of-paragraphs/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Types of paragraphs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ypes-of-paragraph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Types of paragraphs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paragraphs</dc:title>
  <dc:subject>Others;</dc:subject>
  <dc:creator>AssignBuster</dc:creator>
  <cp:keywords/>
  <dc:description>In the same way, I Subnormal lies in the center of farmland which is used to raise hogs and cattle.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