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Ethylpyridine c7h9n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Tetrahydrofuran C4H8O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Hexyl acetate C8H16O2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Methylstyrene C9H10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2, 4-Dichlorophenol C6H4Cl2O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n-Butyl butanoate C8H16O2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DIBROMOCHLOROMETHANE CHBr2Cl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Isopentane C5H12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Animal Farm Study Guide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https://assignbuster.com/ethylpyridine-c7h9n-structure/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Ethylpyridine c7h9n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thylpyridine-c7h9n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Ethylpyridine c7h9n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Ethylpyridine c7h9n structure</dc:title>
  <dc:subject>Others;</dc:subject>
  <dc:creator>AssignBuster</dc:creator>
  <cp:keywords/>
  <dc:description>Contents Retention Index: Popular Tetrahydrofuran C4H8O structure Hexyl acetate C8H16O2 structure Methylstyrene C9H10 structure 2, 4-Dichlorophenol C6...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