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Mass comm 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Internet-New MediaThe latest, the eighth, mass medium is the first to be non-linear... there is no clear-cut start, middle and end. All the other media are basically linear.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Books, Newspapers, Magazines, Recordings, Film, Radio, TV ...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Internet...• Internet emerged in the mid-1990s </w:t>
        <w:br/>
        <w:t xml:space="preserve">• It is the eighth mass medium </w:t>
        <w:br/>
        <w:t xml:space="preserve">(books, newspapers, magazines, sound recordings, film, radio, television) </w:t>
        <w:br/>
        <w:t xml:space="preserve">• Network of telephone and cable lines and satellite links that connect computers </w:t>
        <w:br/>
        <w:t xml:space="preserve">• It is non-linear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Non-Linear?• Books? Linear: beginning, middle, end. </w:t>
        <w:br/>
        <w:t xml:space="preserve">• Magazines? Mostly linear: cover, inside </w:t>
        <w:br/>
        <w:t xml:space="preserve">• Sound recordings? Linear: beginning, end </w:t>
        <w:br/>
        <w:t xml:space="preserve">• Newspapers? Mostly linear: cover, inside </w:t>
        <w:br/>
        <w:t xml:space="preserve">• Movies? Linear </w:t>
        <w:br/>
        <w:t xml:space="preserve">• TV Shows?: Linear (except maybe MTV) </w:t>
        <w:br/>
        <w:t xml:space="preserve">• Radio? Shows are linear, songs within music radio are linear,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Non-Linear? Website </w:t>
        <w:br/>
        <w:t xml:space="preserve">Website architecture has a first page and last page... but that's not how people access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Non-Linear• People might get to your site from a link that takes them to what was " Page 12" when you designed the site. </w:t>
        <w:br/>
        <w:t xml:space="preserve">• You might have wanted them to read material on previous pages. </w:t>
        <w:br/>
        <w:t xml:space="preserve">• They may never see that material. They may see " Page 12" and click to go elsewhere and see no other pages on your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Huge Change...• Linear: Messages go Point A to Point B... book, newspaper story, television program. Sender controls message. </w:t>
        <w:br/>
        <w:t xml:space="preserve">• Mass Communication: messages go from centralized Point A to a number of Points B. Sender controls message. </w:t>
        <w:br/>
        <w:t xml:space="preserve">• Internet Communication: Every point in net can send, receive messages. Receiver has the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Scope of Internet• Every major mass media company today has a web product </w:t>
        <w:br/>
        <w:t xml:space="preserve">• So have most businesses... and millions of individuals </w:t>
        <w:br/>
        <w:t xml:space="preserve">• U. S. Internet users: 200 million + </w:t>
        <w:br/>
        <w:t xml:space="preserve">• Billions in advertising dollars each year. </w:t>
        <w:br/>
        <w:t xml:space="preserve">• Millions are leaving the other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History... Internet dates to 1969 and defense communication system called ARPAnet.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of the Internet...? Vint Cerf created the coding that allowed computers to " talk" to each other over phone lines. 1974 article; 1982 reality. </w:t>
        <w:br/>
        <w:t xml:space="preserve">Leonard Kleinrock, UCLA Prof, invented packet-switching: chunks of data from multiple sources travel via lines (phone)... Oversaw transmission of the first Internet message from UCLA to Stanford (312 miles).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of the Web... Tim Berners-Lee invented the World Wide Web in 1989 system for scientists to tap into each others' computers, to connect information with all other information on the network; 1992 reality.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Berners-Lee...• Devised an addressing system using universal resource locators (URLs) </w:t>
        <w:br/>
        <w:t xml:space="preserve">• Invented the language for displaying and accessing information on sites on the Internet (HTML) </w:t>
        <w:br/>
        <w:t xml:space="preserve">• Invented the protocol that allows computers to connect to read Internet files (HTTP)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Browsers• Geeks understood the early Web and used it, but in 1993 Marc Andreessen developed Mosaic... the first " browser" to enable average folks to navigate the Internet </w:t>
        <w:br/>
        <w:t xml:space="preserve">• Then he developed Netscape to connect MS Windows, Apple OS and Unix. </w:t>
        <w:br/>
        <w:t xml:space="preserve">• Today: Internet Explorer Safari, Firefox </w:t>
        <w:br/>
        <w:t xml:space="preserve">• Other browser software: Chrome, Opera, OmniWeb, SeaMonkey, Flock, Camino,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Blunder• Steve Jobs begins Apple, invents the Apple operating system </w:t>
        <w:br/>
        <w:t xml:space="preserve">• Bill Gates begins Microsoft, invents Windows operating system </w:t>
        <w:br/>
        <w:t xml:space="preserve">• Jobs says Apple OS only available to those who buy Apple computers </w:t>
        <w:br/>
        <w:t xml:space="preserve">• Gates makes Windows available to any computer-maker for a licensing fee </w:t>
        <w:br/>
        <w:t xml:space="preserve">• in 2005 Microsoft computers: 95. 8% of the computer market worldwide </w:t>
        <w:br/>
        <w:t xml:space="preserve">(now around 77 %)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Data• Bandwidth: capacity required to transmit information (data) </w:t>
        <w:br/>
        <w:t xml:space="preserve">• Bandwidth requirements have been increasing dramatically in a limited system </w:t>
        <w:br/>
        <w:t xml:space="preserve">• Fiber-optic cable: 1960s, speed of light• Multiplexing: messages broken into bits for transmission quickest way and reassembled </w:t>
        <w:br/>
        <w:t xml:space="preserve">• Compression: screening non-essential parts of messages to use less bandwidth </w:t>
        <w:br/>
        <w:t xml:space="preserve">• Streaming: segments stored on your computer for replay even before the rest of the message is received.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Business• Started out advertising-free </w:t>
        <w:br/>
        <w:t xml:space="preserve">• Like other media, soon learned where the money is </w:t>
        <w:br/>
        <w:t xml:space="preserve">• Dot-Com folly of the '90s </w:t>
        <w:br/>
        <w:t xml:space="preserve">• Lack of good internet tracking, a ratings system </w:t>
        <w:br/>
        <w:t xml:space="preserve">• Media melding means uncertain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Credibility• Accuracy and credibility questionable </w:t>
        <w:br/>
        <w:t xml:space="preserve">• Users absolutely have to be discerning </w:t>
        <w:br/>
        <w:t xml:space="preserve">• Availability of " new media" has increased public's access to information alternatives </w:t>
        <w:br/>
        <w:t xml:space="preserve">• Three networks, handful of big newspapers don't control the public agendas any longer </w:t>
        <w:br/>
        <w:t xml:space="preserve">• Blogs: Drudge Report, Huffington Post, etc. </w:t>
        <w:br/>
        <w:t xml:space="preserve">• Aggregator versus original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Future?• Who knows? You will determine that as mass communication professionals and consumers </w:t>
        <w:br/>
        <w:t xml:space="preserve">• Media melding (or replacement) </w:t>
        <w:br/>
        <w:t xml:space="preserve">• Technological convergence </w:t>
        <w:br/>
        <w:t xml:space="preserve">• Privacy/security a continuing concern </w:t>
        <w:br/>
        <w:t xml:space="preserve">• Cyberpornography is a small part of the Internet (one half of one percent of online files). Child protection remains an issue, however </w:t>
        <w:br/>
        <w:t xml:space="preserve">• Access remains an issue - The Digital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ONMASS COMM 7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https://assignbuster.com/mass-comm-7/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Mass comm 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ss-comm-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Mass comm 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comm 7</dc:title>
  <dc:subject>Others;</dc:subject>
  <dc:creator>AssignBuster</dc:creator>
  <cp:keywords/>
  <dc:description>The Internet-New MediaThe latest, the eighth, mass medium is the first to be non-linear.there is no clear-cut start, middle and end.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