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Securing commitment and closing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is the difference between external and internal relationships? 21 . Review ALL – Building Teamwork Skills. What are the six teamwork skills defined by Stephen Covey? 22. Describe the in-group and out-group as explained by Leader-Member Exchange Theory. How do you become part of the in-group? See the handout for this information.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Marketing. ” What is the article about? What are the responsibilities of the Marketing Department? What are the responsibilities of the Sales Department? The Buying Funnel depicts the responsibilities. Chapter 11 24.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the four major steps of the sales management process? 25. The Sales Strategy is based on many decisions.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decisions are related to key elements requiring even more strategies. The strategies that fall under the “ umbrella” Sales Strategy are called account targeting strategy, relationship strategy, selling strategies and sales channel strategy. What is meant by the term “ account targeting strategy’? What is meant by the term “ relationship strategy’? What is meant by the term “ selling strategy’? What is meant by the term “ sales channel strategy’? 26.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Regarding Sales Structure (page 254) what is meant by the terms specialization, centralization and span of control? 27.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 the four types of Sales Organization structures. Know why a firm would use each of the four types. For example, why would the firm use a Functional Organization? 28. Now, focus on how a sales manager develops the sales force (ALL). What is a Job analysis? What is the difference between a Job description and the Job qualifications? 29.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difference between a realistic Job preview and a traditional Job review? See the slide added to Chapter 1 1 . 0. What is meant by the term Sales Leadership? What is the difference between transactional and transformational leadership styles? 31 . What are the three dimensions of motivation? (DIP) 32. Describe the five bases of power that a sales manager may draw on to motivate salespeople. When given a statement expressed by a salesperson to describe a manager, be able to identify the type of power held by the manager.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33. What are the three primary methods used for Compensation of salespeople? 34. What are three types of analyses completed to evaluate the Sales Organization effectiveness?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https://assignbuster.com/securing-commitment-and-closing-essay/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Securing commitment and closing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ecuring-commitment-and-closing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Securing commitment and closing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Securing commitment and closing essay</dc:title>
  <dc:subject>Others;</dc:subject>
  <dc:creator>AssignBuster</dc:creator>
  <cp:keywords/>
  <dc:description>What are the responsibilities of the Sales Department?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