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"https://assignbuster.com/corrigendum-expression-analysis-of-candidate-genes-regulating-successional-tooth-formation-in-the-human-embryo/"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expression analysis of candidate genes regulating successional tooth...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Expression analysis of candidate genes regulating successional tooth formation in the human embryo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Olley, R., Xavier, G. M., Seppala, M., Volponi, A. A., Geoghegan, F., Sharpe, P. T., et al. (2014). Front. Physiol. 5: 445. doi: 10. 3389/fphys. 2014. 00445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Ryan Olley should appear as Olley RC on the published article “ Expression analysis of candidate genes regulating successional tooth formation in the human embryo.”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was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declares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https://assignbuster.com/corrigendum-expression-analysis-of-candidate-genes-regulating-successional-tooth-formation-in-the-human-embryo/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expression analysis of cand...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journal/10.3389/fphys.2014.00445/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expression analysis of candidate genes regulating successional tooth...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expression analysis of candidate genes regulating successional tooth...</dc:title>
  <dc:subject>Health &amp; Medicine;</dc:subject>
  <dc:creator>AssignBuster</dc:creator>
  <cp:keywords/>
  <dc:description>00445 The author Ryan Olley should appear as Olley RC on the published article " Expression analysis of candidate genes regulating successional tooth...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