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"https://assignbuster.com/what-you-need-to-know-about-quantitative-risk-analysis/"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you need to know about quantitative risk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Quantitative Risk Analysis explains the overall risk of a project once individual risks have been considered. Quantitative risk analysis is one type of analysis, but it usually follows after Qualitative Risk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difference: Qualitative risk analysis identifies individuals risks.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little confusing, right? The two go hand-in-hand. But when to use quantitative risk analysis can vary compared to its counterpart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Qualitative: examines individual risks of a project.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Quantitative: examines the overall project risk, after individual risks have been considered. </w:t>
      </w:r>
    </w:p>
    <w:p>
      <w:pPr>
        <w:pStyle w:val="TextBody"/>
        <w:bidi w:val="0"/>
        <w:jc w:val="start"/>
        <w:rPr/>
      </w:pPr>
      <w:r>
        <w:rPr/>
        <w:t xml:space="preserve">If your teams are handling big projects, here’s what they need to know about using quantitative risk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To Do It?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Quantitative risk analysis is done second. It follows after qualitative risk analysis. Because quantitative risk analysis looks at the overall risk of a project after individual risks have occurred.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marketing a project, a business analyst may consider many things: funding costs, customer acquisition costs, method of marketing, expenses (unexpected and expected) to name a few.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calculating the risks of each of these individual tasks (qualitative risk analysis), the analyst will conduct the quantitative risk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his findings, he may say, “ After examining the total risks for this marketing project, the quantitative risk analysis shows that the campaign only has a 30% overall chance of success.”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you should do qualitative risk analysis for every project, you don’t have to this risk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It’s good to do. It shows the risks of big projects, which you can break down further with qualitative. But it’s not necessary — especially if there’s a time constraint.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Should I Be Using This Analysis?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strategic planning.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understand the risk estimate of a large project, it’s easier to understand who should be assigned which roles for the project. It also identifies when a project should be conducted (sooner? Later?) allowing more outside projects to be scheduled based on priority and success rates.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also don’t want to commit to a big project, which takes large funding expenses, only to learn the project can’t be completed on time or within the set budget.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Risk scales used in quantitative risk analysis are often in monetary and scheduled terms.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Two Techniques To Help With This Analysis?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 help to do this risk analysis with a couple techniques. These techniques can be used together — this way, the analysis gives more in-depth information.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20" w:leader="none"/>
        </w:tabs>
        <w:bidi w:val="0"/>
        <w:spacing w:before="0" w:after="0"/>
        <w:ind w:start="720" w:hanging="283"/>
        <w:jc w:val="start"/>
        <w:rPr/>
      </w:pPr>
      <w:r>
        <w:rPr/>
        <w:t xml:space="preserve">Sensitivity analysis: When you need to know which of the risks will impact the project the most (or the least), this technique is great.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20" w:leader="none"/>
        </w:tabs>
        <w:bidi w:val="0"/>
        <w:ind w:start="720" w:hanging="283"/>
        <w:jc w:val="start"/>
        <w:rPr/>
      </w:pPr>
      <w:r>
        <w:rPr/>
        <w:t xml:space="preserve">Expected monetary value (EMV) analysis: Project managers calculate the average outcome of any possible future scenarios. Whether they may or may not occur. The result will be a statistical answer. </w:t>
      </w:r>
    </w:p>
    <w:p>
      <w:pPr>
        <w:pStyle w:val="TextBody"/>
        <w:bidi w:val="0"/>
        <w:jc w:val="start"/>
        <w:rPr/>
      </w:pPr>
      <w:r>
        <w:rPr/>
        <w:t xml:space="preserve">Now for the quick summary…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Quantitative Risk Analysis calculates project risks. It requires time and isn’t always necessary. It’s best to use with big projects rather than small, short or simple projects.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other hand, qualitative risk analysis is necessary for all projects. It looks at individual risks of a project, big or small. Which helps to determine flaws before a project is executed.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need to know the risks of failure for a large project, consider doing a quantitative risk analysis. It can save the company from expenses and failure.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Image: argus/Shutterstock. com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https://assignbuster.com/what-you-need-to-know-about-quantitative-risk-analysis/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What you need to know about quantitative...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you need to know about quantitative risk analysis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know about quantitative risk analysis</dc:title>
  <dc:subject>Business;</dc:subject>
  <dc:creator>AssignBuster</dc:creator>
  <cp:keywords/>
  <dc:description>When you need to know the risks of failure for a large project, consider doing a quantitative risk analysis.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