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Continuous improvement plans for school and learning organizations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Synthesize Current Research Related to Continuous Improvement Plans for School and Learning Organizations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week assignment requires that I perform as an organizational leader.  My task is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charge of handling changes and forming major improvement inside my organization. 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change is to evaluate all existing scholarly studies that are connected to the problem at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strategy plan will be to require regular research for effective improvement. 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improvement changes are important to increases students’ growth and maintain excellent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outcomes in my learning organization.  My learning organization will be targeting strategies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target growth and constantly improvement overtime and not overnight.  My plan consists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basic changes and instructions for ongoing routines for improvement to take place. 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will merely become effective for the terms and conditions of everyone considerations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dedication that has the same goal in mind.  My strategy plans consist of four factors that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 to the change and improvement for my learning organization.  The plan will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 that all accountable staffs and teachers must involve themselves in the process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improvement plan.  These are most likely everyone that will be working with students.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will need to attend scheduled development trainings.  The teachers and other staff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must review student’s data and target those low performance students that would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help and certain areas.  Teachers will be able to review student’s prior data from last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current year and monitor the update benchmark date to that will show any growth.  I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for growth during the improvement plan.  It is very important that all stakeholders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authentic improvement takes happens in classrooms.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continuous Improvement? What is the background of improvement planning?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position continuous improvement in my learning organization is related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student’s educational process which unwraps or unpack gradually over a short period of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(Berwick, 2013), continuous improvement is closing up the achievement gap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everyone is able to succeed and grow successfully.  The background of an educational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improvement planning in my organization will include standardized testing that will provide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strategies.  My ultimate plan will continue to provide each student with a high quality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learning.  Our background has also include working with the district guidelines and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to develop a vision and staying focus on student achievements and growth.  We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 and will continue to meet all district and state standards.  Therefore, through our trails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 those that are in leadership positions will continue to read the community and perform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professionalism level in and out of the organization. The schoolclimate and morale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to be supportive for our families and the involvement of our communities. 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 plan is based off of data and school and community culture from last year’s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leadership behaviors support continuous improvement?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that a transformation leader behavior supports continuous improvement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strongly identify and support the changes that targets their vision.  It is important to be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supportive when in a leadership position.   This will allow employees to enjoy coming to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good attitude.  In my experience, being supportive is a critical task and all leaders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behave in such a manner.  When building a culture of a company or organization it is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leave room for improvement and making sure, everything is well balanced within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role do data collection and analysis play in this process?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role of data collection and analysis plays a big part in collecting proven data.  Once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is collected improvement can be governing to revamp students thinking process and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goals improve on student’s growth.  In order to move forward with any type of improvement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collecting data must be gather and analyzed.  Leaders must analyze data by clarifying and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approaches to arrive at the same goal as others.  As I stated early everyone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accountable and must focus on students learning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some models and best practices for continuous improvement?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that doing the early stage of developing a continuous improvement plan everyone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should be planned and assigned.  This is something that everyone should have knowledge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implementing rigorous ideas.  The best practices make enquiries to recognizes leadership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abilities to successfully implement the recovery procedure.  Best practice is the groundwork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need of improvement.  It emphasizes on student’s achievement compare to all the schools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district to show growth.  Growth is the key to learning and attain materials.  This may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 students’ culture.  School is a safe heaven for students and should engage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encourage students to want to learn.  Students must be willingly to take part in their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as well as participate in the classroom.  Therefore, teachers must also manage students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conduct.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drawbacks or challenges associated with continuous improvement plans?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drawbacks and challenges that is associated with the continuous improvement plans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consist of consistency that will show responsibility and dedication.  A constantly improving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 is insistently improving repetitively.  As I implement the new improvement system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 more at limited time, I will train teachers to work toward one goal in mind.  That goal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raise student scores and be ready for promotion without forgetting the material next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advantage is that teachers are rewarded with teacher of month for six weeks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rewarded for their dedication and hard work.  Dedicated teacher is those that don’t just show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work to get a job done.  These dedicated teacher makes teaching their passion to teach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and offers the best education.   According to (Argyril, 2010), when the continuous plan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in place the organization is able to put in perspectives best practices to repeatedly assess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formulate the necessary changes for everyone to benefit from it.   These techniques will give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the ways to promote student’s success.  With the improvement plan in place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not be any or very few challenges that may occur.  However, most of the time when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improvement plan is in place minor challenges are very limited.  The improvement plan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to illustration adjustments and growth throughout the school year.  The continuous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improvement is generally applied as an incremental procedure in which improvements are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gradually according to familiar expectations.  Having a proper continuous improvement plan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place, my staff will be able to describe and model meaningful objectives that will set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 expectations for students learning process.  However, the improvement plan reflects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data and the accountability of everyone to play their part in the process.  In any workplace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have improvement plan in place the business will always improve for the better. 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depend on hard work that will determined the growth of student’s success.  For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leveling and change may include morning and afterschool tutoring and some Saturday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8: 00 a. m. to 12: 00 p. m. Extra work will pay off in the long run.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as an organization leadership my contribution to managing change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improvement will create a foundation that will emphasis on student’s achievement. 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 will also gather data and analyze student’s assessment to target their growth. 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choosing a rigorous approach, the structure patterns off the district expectations that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accelerate growth and a lasting achievement.  I would like to mention the no child left behind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will guide all district to work out an improvement to that will close the gap of students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left behind.  This act makes sure that everyone is accountable for students’ achievement.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an improvement plan companies and other organization would not stand.  The state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one that will shut the doors to many companies if they do not rank a certain percentile.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Argyris, C.  Single-loop and double-loop models in research on decision-making. Administered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Education Quarterly 21(3), 2010, pp 363-375.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Berwick, D.  “ The science of improvement.”  Journal of the American Medical Association, 299(10), 2013.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Grogan, M.  (Ed.).  (2013).  The Jossey-Bas reader on educational leadership.  San Francisco, CA:  Wiley &amp; Sons.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Reeves, D.  B.  (2015).  Accountability in action:  A blueprint for learning organizations,  Denver, CO:  Advanced Learning Press.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www. NoChildLeftBehindAct. com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https://assignbuster.com/continuous-improvement-plans-for-school-and-learning-organizations/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Continuous improvement plans for school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ntinuous-improvement-plans-for-school-and-learning-organiz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Continuous improvement plans for school and learning organizations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improvement plans for school and learning organizations</dc:title>
  <dc:subject>Others;</dc:subject>
  <dc:creator>AssignBuster</dc:creator>
  <cp:keywords/>
  <dc:description>The plan will also require that all accountable staffs and teachers must involve themselves in the process of the school improvement plan.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