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iliad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Iliad </w:t>
        <w:br/>
        <w:t xml:space="preserve">Stephen Wong </w:t>
        <w:br/>
        <w:t xml:space="preserve">Important Characters: </w:t>
        <w:br/>
        <w:t xml:space="preserve">Agamemnonking of Mycenae; brother of Menelaos </w:t>
        <w:br/>
        <w:t xml:space="preserve">Hektor Prince of Troy; son of Priam and Hekuba </w:t>
        <w:br/>
        <w:t xml:space="preserve">Achillesgreatest warrior of the Achaian army </w:t>
        <w:br/>
        <w:t xml:space="preserve">Aiassong of Telamon; he has brute strength and </w:t>
        <w:br/>
        <w:t xml:space="preserve">courage </w:t>
        <w:br/>
        <w:t xml:space="preserve">Menelaoshusband of Helen; brother of Agamemnon </w:t>
        <w:br/>
        <w:t xml:space="preserve">Paris a prince of Troy; also son of Priam and </w:t>
        <w:br/>
        <w:t xml:space="preserve">Hekuba </w:t>
        <w:br/>
        <w:t xml:space="preserve">PriamKing of Troy; very old man </w:t>
        <w:br/>
        <w:t xml:space="preserve">Helenwife of Menelaos; most beautiful woman In </w:t>
        <w:br/>
        <w:t xml:space="preserve">the world </w:t>
        <w:br/>
        <w:t xml:space="preserve">Diomedesone of the best Achaian warriors </w:t>
        <w:br/>
        <w:t xml:space="preserve">Hekuba wife of Priam </w:t>
        <w:br/>
        <w:t xml:space="preserve">Aeneas son of Aphrodite; Trojan </w:t>
        <w:br/>
        <w:t xml:space="preserve">AphroditeDaughter of Zeus; goddess of love; mother </w:t>
        <w:br/>
        <w:t xml:space="preserve">of Aeneas; patron of Paris; on the Trojans' </w:t>
        <w:br/>
        <w:t xml:space="preserve">side </w:t>
        <w:br/>
        <w:t xml:space="preserve">Athena daughter of Zeus; goddess of wisdom; on </w:t>
        <w:br/>
        <w:t xml:space="preserve">the Achaian side </w:t>
        <w:br/>
        <w:t xml:space="preserve">Aresson of Zeus; god of prophecy, light, poetry, </w:t>
        <w:br/>
        <w:t xml:space="preserve">and music; on the Trojans' side </w:t>
        <w:br/>
        <w:t xml:space="preserve">Zeussupreme god and king of Olympos </w:t>
        <w:br/>
        <w:t xml:space="preserve">Poseidonyounger brother of Zeus; god of sea </w:t>
        <w:br/>
        <w:t xml:space="preserve">Chryseis and Briseis who were captured during a raid in Troy are awarded </w:t>
        <w:br/>
        <w:t xml:space="preserve">as war prizes' to Agamemnon and Achilles. Chryseis for Agamemnon and Briseis </w:t>
        <w:br/>
        <w:t xml:space="preserve">for Achilles. Chryseis is the daughter of Chryses which prays Apollo to help </w:t>
        <w:br/>
        <w:t xml:space="preserve">get back his daughter. Apollo causes a deadly plague in the Achaian camp.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Achilles asked Kalchas to explain the cause of Apollo's anger. Apollo plagued </w:t>
        <w:br/>
        <w:t xml:space="preserve">the Achaians because Agamemnon refused to return Chryseis to her father.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Agamemnon demands Achilles' war prize in place of Chryseis. Achilles because </w:t>
        <w:br/>
        <w:t xml:space="preserve">angry at Agamemnon's demand and withdraws his troops from the Achaian army.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Agamemnon returns Chryseis to her father then collects Briseis from Achilles.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Strangely, Achilles gives him the girl. Then, Achilles decides to tell his </w:t>
        <w:br/>
        <w:t xml:space="preserve">mother about the problem. Achilles asks his mother to ask Zeus to make sure </w:t>
        <w:br/>
        <w:t xml:space="preserve">that the Trojans win. Thetis goes to Zeus and asks and he agrees to help the </w:t>
        <w:br/>
        <w:t xml:space="preserve">Trojans.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Agamemnon has a dream that he can defeat the Trojans so, full of false </w:t>
        <w:br/>
        <w:t xml:space="preserve">hope, he planned a mass assault on Troy. Agamemnon orders his army to prepare </w:t>
        <w:br/>
        <w:t xml:space="preserve">themselves to attack. When the news of the Achaian plan arrived in Troy, Hektor </w:t>
        <w:br/>
        <w:t xml:space="preserve">ordered his troops to meet the Achaians on the plain in front of Troy.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Paris dares any of the Achaian warriors to fight him personally. Then, </w:t>
        <w:br/>
        <w:t xml:space="preserve">Menelaos accepted the challenge. But, Paris is suddenly scared and backs out.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Hektor then fines Paris and scolds him. The agreement was whoever won gets </w:t>
        <w:br/>
        <w:t xml:space="preserve">Helen, then the war would be over. They fight on a large open area between the </w:t>
        <w:br/>
        <w:t xml:space="preserve">armies. Menelaos hurts Paris then Aphrodite saves Paris and brings him to his </w:t>
        <w:br/>
        <w:t xml:space="preserve">bedroom in Troy, where she also brings Helen. Then Agamemnon announces that </w:t>
        <w:br/>
        <w:t xml:space="preserve">Menelaos has won.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Hera wants the complete destruction of Troy so Zeus sends Athena to get </w:t>
        <w:br/>
        <w:t xml:space="preserve">them fighting again. Athena then tempts Pandaros to kill Menelaos, then he </w:t>
        <w:br/>
        <w:t xml:space="preserve">would get great glory. Then, Pandaros stupidly shoots Menelaos with an arrow </w:t>
        <w:br/>
        <w:t xml:space="preserve">and wounds Menelaos. Agamemnon and the Achaians were shocked by this violation </w:t>
        <w:br/>
        <w:t xml:space="preserve">of the truce. The wound is not fatal, but when the surgeon is treating it, </w:t>
        <w:br/>
        <w:t xml:space="preserve">several Trojan regiments begin to attack. Agamemnon immediately orders is army </w:t>
        <w:br/>
        <w:t xml:space="preserve">to fight and the army is cheerfully responding to Agamemnon's praises.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battle then continues and has an outstanding warrior, Diomedes.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Pandaros then wounds Diomedes and Diomedes asks for Athena's aid. She gives him </w:t>
        <w:br/>
        <w:t xml:space="preserve">more courage, and the advantage of being able to tell between gods and mortals.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 tells him not to fight with any of the gods but Aphrodite. Diomedes kills </w:t>
        <w:br/>
        <w:t xml:space="preserve">many Trojans including Pandaros. Then, he wounds Aeneas and takes his horses as </w:t>
        <w:br/>
        <w:t xml:space="preserve">a war prize. Diomedes is angry at Aphrodite's interference so he wounds her in </w:t>
        <w:br/>
        <w:t xml:space="preserve">the hand. The Achaians are slowly loosing and withdrawing. Hera and Athena </w:t>
        <w:br/>
        <w:t xml:space="preserve">helps the Achaians. Ares complains to Zeus about the bad treatment he got and </w:t>
        <w:br/>
        <w:t xml:space="preserve">Zeus tells him he doesn't care.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more gods are fighting in the war. The Achaians overpower the </w:t>
        <w:br/>
        <w:t xml:space="preserve">Trojans and drive them back. Diomedes and Glaukos challenge each other to a </w:t>
        <w:br/>
        <w:t xml:space="preserve">personal duel. Later, they discover that they are related form their </w:t>
        <w:br/>
        <w:t xml:space="preserve">grandfathers. Then respectfully exchange their armor. Hektor then finds Paris </w:t>
        <w:br/>
        <w:t xml:space="preserve">to come back to fight. Andromache and Astyanax beg their man not to fight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Hektor then says it is his duty.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Hektor and Paris rejoin the Trojan army then they battle again. Athena </w:t>
        <w:br/>
        <w:t xml:space="preserve">and Apollo wants to end the day's combat by dueling Hektor to one of the best </w:t>
        <w:br/>
        <w:t xml:space="preserve">Achaian warriors. Telamonian Aias battles with Hektor. No one wins. A short </w:t>
        <w:br/>
        <w:t xml:space="preserve">truce is called for burial of the dead. Zeus plans to end the Trojan War and </w:t>
        <w:br/>
        <w:t xml:space="preserve">warns the gods not to interfere.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Achaian army seems to be loosing and even King Agamemnon feels bad.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Then, Diomedes convinced the army to stay and fight till Troy is destroyed.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Agamemnon knows that he was wrong when he was unwise about taking Achilles' war </w:t>
        <w:br/>
        <w:t xml:space="preserve">prize and offers to give her back if Achilles rejoins the army, but Achilles </w:t>
        <w:br/>
        <w:t xml:space="preserve">refuses the offer.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Agamemnon is bothered by the fate of the Achaian army so he held a </w:t>
        <w:br/>
        <w:t xml:space="preserve">conference and they send Diomedes and Odysseus to spy on the Trojans. They stop </w:t>
        <w:br/>
        <w:t xml:space="preserve">a man named Dolon and from him they learn the location of Hektor and his staff </w:t>
        <w:br/>
        <w:t xml:space="preserve">and also important information about the Trojan army.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Achaians then attack but many are wounded therefore the Trojans </w:t>
        <w:br/>
        <w:t xml:space="preserve">start winning. Patroklos dies because Achilles uses him as a substitute.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Achaians take cover behind their wall. The Trojans can not cross </w:t>
        <w:br/>
        <w:t xml:space="preserve">the Achaian's trench therefore, they attack on foot. An eagle with a serpent </w:t>
        <w:br/>
        <w:t xml:space="preserve">flies over the Trojan army and Poulydamas thinks this is a bad omen and asks </w:t>
        <w:br/>
        <w:t xml:space="preserve">Hektor to retreat, but he refuses. The Trojan army finally knocks the Achaian </w:t>
        <w:br/>
        <w:t xml:space="preserve">wall down and the army storms inside. Zeus has brought the Trojans as far as </w:t>
        <w:br/>
        <w:t xml:space="preserve">defeating the Achaians and he sits back and watches. As Zeus watches, Poseidon </w:t>
        <w:br/>
        <w:t xml:space="preserve">takes this advantage and he disguises himself as Kachas and helps the Achaians.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Achilles lets Patroklos wear his armor and tells Patroklos to only save </w:t>
        <w:br/>
        <w:t xml:space="preserve">the ships. The Trojans believe that Achilles has returned and is going to beat </w:t>
        <w:br/>
        <w:t xml:space="preserve">them up so Hektor and his army decide to retreat back to Troy. Apollo decides </w:t>
        <w:br/>
        <w:t xml:space="preserve">to enter the fighting and he hits Patroklos so hard that his vizored helmet </w:t>
        <w:br/>
        <w:t xml:space="preserve">flies off and then a Trojan soldier pierces him between the shoulders with a </w:t>
        <w:br/>
        <w:t xml:space="preserve">javelin. Hektor sees Patroklos and he stabs Patroklos at the lower part of his </w:t>
        <w:br/>
        <w:t xml:space="preserve">belly.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Hektor takes Patroklos' armor then leaves him naked on the ground. The </w:t>
        <w:br/>
        <w:t xml:space="preserve">Trojans wanted to take the body and mutilate it and the Achaians wanted to give </w:t>
        <w:br/>
        <w:t xml:space="preserve">him a proper funeral ceremony. Two of the best warriors from both armies fight </w:t>
        <w:br/>
        <w:t xml:space="preserve">and along joins Apollo and Athena. Finally, Patroklos' body is safely carried </w:t>
        <w:br/>
        <w:t xml:space="preserve">back to the Achaian camp.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Achilles finds out that Patroklos died, he gets mad at himself and </w:t>
        <w:br/>
        <w:t xml:space="preserve">sobs. Thetis promises to get new armor for Achilles that was taken by Hektor.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Trojans follow the Achaians when they take Patroklos' body away so Achilles </w:t>
        <w:br/>
        <w:t xml:space="preserve">appears at the trench and scares the Trojans away. Achilles is very mad at the </w:t>
        <w:br/>
        <w:t xml:space="preserve">sight of Patroklos' dead body so he promises to kill Hektor and twelve Trojan </w:t>
        <w:br/>
        <w:t xml:space="preserve">warriors. Thetis receives new armor from Hephaistos and goes and searches for </w:t>
        <w:br/>
        <w:t xml:space="preserve">her son.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Achilles, mad at Hektor for killing his friend, rejoins the Achaians and </w:t>
        <w:br/>
        <w:t xml:space="preserve">ends the fight he has with Agamemnon. Agamemnon returns Briseis to Achilles </w:t>
        <w:br/>
        <w:t xml:space="preserve">along with many other presents. Achilles knows his fate that he will die in </w:t>
        <w:br/>
        <w:t xml:space="preserve">battle avenging for Patroklos but nothing would prevent him for fighting back.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Zeus tells the gods that they can join in on the sides they wish to help.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Achilles wanted to kill Aeneas but Poseidon rescues him. Achilles doesn't kill </w:t>
        <w:br/>
        <w:t xml:space="preserve">Aeneas so he kills many Trojans.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god of the river is mad at Achilles for all the bloodshed in the </w:t>
        <w:br/>
        <w:t xml:space="preserve">river's water so he attacks Achilles with waves and currents. Poseidon, Athena, </w:t>
        <w:br/>
        <w:t xml:space="preserve">Hera, and Hephaistos attack the river with fire.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Hektor stands outside the Trojan gates to await Achilles and to fight </w:t>
        <w:br/>
        <w:t xml:space="preserve">with him. When Achilles gets there, Hektor is so afraid he runs away. Finally, </w:t>
        <w:br/>
        <w:t xml:space="preserve">Achilles and Hektor started fighting. Achilles kills Hektor. Then, Achilles </w:t>
        <w:br/>
        <w:t xml:space="preserve">attaches Hektor's naked body to his chariot by the heels and drags the corpse as </w:t>
        <w:br/>
        <w:t xml:space="preserve">he goes. Priam and Hekuba see what Achilles is doing and the moan and groan.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Andromache collapses when she hears the news.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Achilles dreams that Patroklos asks that his funeral be held so that he </w:t>
        <w:br/>
        <w:t xml:space="preserve">can enter the realm of the dead in peace. The next morning, the soldiers got </w:t>
        <w:br/>
        <w:t xml:space="preserve">wood and built a large funeral mound. They place Patroklos's body on the top of </w:t>
        <w:br/>
        <w:t xml:space="preserve">the mound and they sacrifice the twelve Trojan captives. Achilles holds </w:t>
        <w:br/>
        <w:t xml:space="preserve">funeral games in which valuable prizes are awarded. Hektor's body has been </w:t>
        <w:br/>
        <w:t xml:space="preserve">lying on the ground untouched.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nine days, Achilles drags Hektor's corpse around the dead body of </w:t>
        <w:br/>
        <w:t xml:space="preserve">Patroklos. Zeus then orders that Hektor have a suitable burial. Priam talks to </w:t>
        <w:br/>
        <w:t xml:space="preserve">Achilles and moved him with memories of home and parents so Achilles agrees to </w:t>
        <w:br/>
        <w:t xml:space="preserve">give Priam Hektor's body. Hektor's body is placed on a mound and burned. They </w:t>
        <w:br/>
        <w:t xml:space="preserve">placed his bones in a golden chest, then buried it in a shallow grave.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https://assignbuster.com/the-iliad/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iliad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ilia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iliad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iliad</dc:title>
  <dc:subject>Others;</dc:subject>
  <dc:creator>AssignBuster</dc:creator>
  <cp:keywords/>
  <dc:description>Then, Achilles attaches Hektor's naked body to his chariot by the heels and drags the corpse as he goes.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