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Density determination lab report essay</w:t>
        </w:r>
      </w:hyperlink>
      <w:bookmarkEnd w:id="0"/>
    </w:p>
    <w:p>
      <w:r>
        <w:br w:type="page"/>
      </w:r>
    </w:p>
    <w:p>
      <w:pPr>
        <w:pStyle w:val="TextBody"/>
        <w:bidi w:val="0"/>
        <w:jc w:val="start"/>
        <w:rPr/>
      </w:pPr>
      <w:r>
        <w:rPr/>
        <w:t xml:space="preserve">LAB REPORT #1 DENSITY DETERMINATION CHEMISTRY </w:t>
      </w:r>
    </w:p>
    <w:p>
      <w:pPr>
        <w:pStyle w:val="TextBody"/>
        <w:bidi w:val="0"/>
        <w:spacing w:before="0" w:after="283"/>
        <w:jc w:val="start"/>
        <w:rPr/>
      </w:pPr>
      <w:r>
        <w:rPr/>
        <w:t xml:space="preserve">INTRODUCTION: The purpose of this experiment is to find out the density of the unknown solid object by determining the mass and the volume through the experiment. To do this we will be get the mass of the object and determine the volume of the object by placing it into a liquid. Then we will divide mass by volume and get its density. </w:t>
      </w:r>
    </w:p>
    <w:p>
      <w:pPr>
        <w:pStyle w:val="TextBody"/>
        <w:bidi w:val="0"/>
        <w:spacing w:before="0" w:after="283"/>
        <w:jc w:val="start"/>
        <w:rPr/>
      </w:pPr>
      <w:r>
        <w:rPr/>
        <w:t xml:space="preserve">PROCEDURE: </w:t>
      </w:r>
    </w:p>
    <w:p>
      <w:pPr>
        <w:pStyle w:val="TextBody"/>
        <w:numPr>
          <w:ilvl w:val="0"/>
          <w:numId w:val="2"/>
        </w:numPr>
        <w:tabs>
          <w:tab w:val="clear" w:pos="1134"/>
          <w:tab w:val="left" w:pos="707" w:leader="none"/>
        </w:tabs>
        <w:bidi w:val="0"/>
        <w:spacing w:before="0" w:after="0"/>
        <w:ind w:start="707" w:hanging="283"/>
        <w:jc w:val="start"/>
        <w:rPr/>
      </w:pPr>
      <w:r>
        <w:rPr/>
        <w:t xml:space="preserve">Obtain a solid metal </w:t>
      </w:r>
    </w:p>
    <w:p>
      <w:pPr>
        <w:pStyle w:val="TextBody"/>
        <w:numPr>
          <w:ilvl w:val="0"/>
          <w:numId w:val="2"/>
        </w:numPr>
        <w:tabs>
          <w:tab w:val="clear" w:pos="1134"/>
          <w:tab w:val="left" w:pos="707" w:leader="none"/>
        </w:tabs>
        <w:bidi w:val="0"/>
        <w:spacing w:before="0" w:after="0"/>
        <w:ind w:start="707" w:hanging="283"/>
        <w:jc w:val="start"/>
        <w:rPr/>
      </w:pPr>
      <w:r>
        <w:rPr/>
        <w:t xml:space="preserve">Weigh the dry sample carefully to the nearest 0. 0001 grams on the top loading balance. </w:t>
      </w:r>
    </w:p>
    <w:p>
      <w:pPr>
        <w:pStyle w:val="TextBody"/>
        <w:numPr>
          <w:ilvl w:val="0"/>
          <w:numId w:val="2"/>
        </w:numPr>
        <w:tabs>
          <w:tab w:val="clear" w:pos="1134"/>
          <w:tab w:val="left" w:pos="707" w:leader="none"/>
        </w:tabs>
        <w:bidi w:val="0"/>
        <w:spacing w:before="0" w:after="0"/>
        <w:ind w:start="707" w:hanging="283"/>
        <w:jc w:val="start"/>
        <w:rPr/>
      </w:pPr>
      <w:r>
        <w:rPr/>
        <w:t xml:space="preserve">Determine the volume of your unknown solid sample by liquid displacement. </w:t>
      </w:r>
    </w:p>
    <w:p>
      <w:pPr>
        <w:pStyle w:val="TextBody"/>
        <w:numPr>
          <w:ilvl w:val="0"/>
          <w:numId w:val="2"/>
        </w:numPr>
        <w:tabs>
          <w:tab w:val="clear" w:pos="1134"/>
          <w:tab w:val="left" w:pos="707" w:leader="none"/>
        </w:tabs>
        <w:bidi w:val="0"/>
        <w:spacing w:before="0" w:after="0"/>
        <w:ind w:start="707" w:hanging="283"/>
        <w:jc w:val="start"/>
        <w:rPr/>
      </w:pPr>
      <w:r>
        <w:rPr/>
        <w:t xml:space="preserve">Select a graduated cylinder (for best volume determination smaller is better) into which the solid can be inserted. </w:t>
      </w:r>
    </w:p>
    <w:p>
      <w:pPr>
        <w:pStyle w:val="TextBody"/>
        <w:numPr>
          <w:ilvl w:val="0"/>
          <w:numId w:val="2"/>
        </w:numPr>
        <w:tabs>
          <w:tab w:val="clear" w:pos="1134"/>
          <w:tab w:val="left" w:pos="707" w:leader="none"/>
        </w:tabs>
        <w:bidi w:val="0"/>
        <w:spacing w:before="0" w:after="0"/>
        <w:ind w:start="707" w:hanging="283"/>
        <w:jc w:val="start"/>
        <w:rPr/>
      </w:pPr>
      <w:r>
        <w:rPr/>
        <w:t xml:space="preserve">Fill your cylinder about half full of water and record the temperature. </w:t>
      </w:r>
    </w:p>
    <w:p>
      <w:pPr>
        <w:pStyle w:val="TextBody"/>
        <w:numPr>
          <w:ilvl w:val="0"/>
          <w:numId w:val="2"/>
        </w:numPr>
        <w:tabs>
          <w:tab w:val="clear" w:pos="1134"/>
          <w:tab w:val="left" w:pos="707" w:leader="none"/>
        </w:tabs>
        <w:bidi w:val="0"/>
        <w:spacing w:before="0" w:after="0"/>
        <w:ind w:start="707" w:hanging="283"/>
        <w:jc w:val="start"/>
        <w:rPr/>
      </w:pPr>
      <w:r>
        <w:rPr/>
        <w:t xml:space="preserve">Then read the volume as precisely as possible and record it </w:t>
      </w:r>
    </w:p>
    <w:p>
      <w:pPr>
        <w:pStyle w:val="TextBody"/>
        <w:numPr>
          <w:ilvl w:val="0"/>
          <w:numId w:val="2"/>
        </w:numPr>
        <w:tabs>
          <w:tab w:val="clear" w:pos="1134"/>
          <w:tab w:val="left" w:pos="707" w:leader="none"/>
        </w:tabs>
        <w:bidi w:val="0"/>
        <w:spacing w:before="0" w:after="0"/>
        <w:ind w:start="707" w:hanging="283"/>
        <w:jc w:val="start"/>
        <w:rPr/>
      </w:pPr>
      <w:r>
        <w:rPr/>
        <w:t xml:space="preserve">Tilt the cylinder and slide the solid down the inside being careful not to splash water out of the cylinder. </w:t>
      </w:r>
    </w:p>
    <w:p>
      <w:pPr>
        <w:pStyle w:val="TextBody"/>
        <w:numPr>
          <w:ilvl w:val="0"/>
          <w:numId w:val="2"/>
        </w:numPr>
        <w:tabs>
          <w:tab w:val="clear" w:pos="1134"/>
          <w:tab w:val="left" w:pos="707" w:leader="none"/>
        </w:tabs>
        <w:bidi w:val="0"/>
        <w:spacing w:before="0" w:after="0"/>
        <w:ind w:start="707" w:hanging="283"/>
        <w:jc w:val="start"/>
        <w:rPr/>
      </w:pPr>
      <w:r>
        <w:rPr/>
        <w:t xml:space="preserve">Record the volume. </w:t>
      </w:r>
    </w:p>
    <w:p>
      <w:pPr>
        <w:pStyle w:val="TextBody"/>
        <w:numPr>
          <w:ilvl w:val="0"/>
          <w:numId w:val="2"/>
        </w:numPr>
        <w:tabs>
          <w:tab w:val="clear" w:pos="1134"/>
          <w:tab w:val="left" w:pos="707" w:leader="none"/>
        </w:tabs>
        <w:bidi w:val="0"/>
        <w:spacing w:before="0" w:after="0"/>
        <w:ind w:start="707" w:hanging="283"/>
        <w:jc w:val="start"/>
        <w:rPr/>
      </w:pPr>
      <w:r>
        <w:rPr/>
        <w:t xml:space="preserve">The increase in the volume of water in the cylinder gives the volume of the solid. </w:t>
      </w:r>
    </w:p>
    <w:p>
      <w:pPr>
        <w:pStyle w:val="TextBody"/>
        <w:numPr>
          <w:ilvl w:val="0"/>
          <w:numId w:val="2"/>
        </w:numPr>
        <w:tabs>
          <w:tab w:val="clear" w:pos="1134"/>
          <w:tab w:val="left" w:pos="707" w:leader="none"/>
        </w:tabs>
        <w:bidi w:val="0"/>
        <w:ind w:start="707" w:hanging="283"/>
        <w:jc w:val="start"/>
        <w:rPr/>
      </w:pPr>
      <w:r>
        <w:rPr/>
        <w:t xml:space="preserve">Determine the density of the solid by using this equation: Density = Mass/ Volume </w:t>
      </w:r>
    </w:p>
    <w:p>
      <w:pPr>
        <w:pStyle w:val="TextBody"/>
        <w:bidi w:val="0"/>
        <w:jc w:val="start"/>
        <w:rPr/>
      </w:pPr>
      <w:r>
        <w:rPr/>
        <w:t xml:space="preserve">RESULTS: | TEMPERATURE BEFORE| TEMPERATURE AFTER| VOLUME BEFORE| VOLUME AFTER| VOLUME OF SOLID| 1| 24| 23| 63| 70| 7| 2| 24| 23| 74. 2| 81. 1| 6. 9| 3| 24| 24| 78| 84. 5| 6. 5| </w:t>
      </w:r>
    </w:p>
    <w:p>
      <w:pPr>
        <w:pStyle w:val="TextBody"/>
        <w:bidi w:val="0"/>
        <w:spacing w:before="0" w:after="283"/>
        <w:jc w:val="start"/>
        <w:rPr/>
      </w:pPr>
      <w:r>
        <w:rPr/>
        <w:t xml:space="preserve">CALCULATIONS: </w:t>
      </w:r>
    </w:p>
    <w:p>
      <w:pPr>
        <w:pStyle w:val="TextBody"/>
        <w:numPr>
          <w:ilvl w:val="0"/>
          <w:numId w:val="3"/>
        </w:numPr>
        <w:tabs>
          <w:tab w:val="clear" w:pos="1134"/>
          <w:tab w:val="left" w:pos="707" w:leader="none"/>
        </w:tabs>
        <w:bidi w:val="0"/>
        <w:spacing w:before="0" w:after="0"/>
        <w:ind w:start="707" w:hanging="283"/>
        <w:jc w:val="start"/>
        <w:rPr/>
      </w:pPr>
      <w:r>
        <w:rPr/>
        <w:t xml:space="preserve">Unknown ID : C </w:t>
      </w:r>
    </w:p>
    <w:p>
      <w:pPr>
        <w:pStyle w:val="TextBody"/>
        <w:numPr>
          <w:ilvl w:val="0"/>
          <w:numId w:val="3"/>
        </w:numPr>
        <w:tabs>
          <w:tab w:val="clear" w:pos="1134"/>
          <w:tab w:val="left" w:pos="707" w:leader="none"/>
        </w:tabs>
        <w:bidi w:val="0"/>
        <w:spacing w:before="0" w:after="0"/>
        <w:ind w:start="707" w:hanging="283"/>
        <w:jc w:val="start"/>
        <w:rPr/>
      </w:pPr>
      <w:r>
        <w:rPr/>
        <w:t xml:space="preserve">Unknown ID : C </w:t>
      </w:r>
    </w:p>
    <w:p>
      <w:pPr>
        <w:pStyle w:val="TextBody"/>
        <w:numPr>
          <w:ilvl w:val="0"/>
          <w:numId w:val="3"/>
        </w:numPr>
        <w:tabs>
          <w:tab w:val="clear" w:pos="1134"/>
          <w:tab w:val="left" w:pos="707" w:leader="none"/>
        </w:tabs>
        <w:bidi w:val="0"/>
        <w:spacing w:before="0" w:after="0"/>
        <w:ind w:start="707" w:hanging="283"/>
        <w:jc w:val="start"/>
        <w:rPr/>
      </w:pPr>
      <w:r>
        <w:rPr/>
        <w:t xml:space="preserve">Unknown ID : C </w:t>
      </w:r>
    </w:p>
    <w:p>
      <w:pPr>
        <w:pStyle w:val="TextBody"/>
        <w:numPr>
          <w:ilvl w:val="0"/>
          <w:numId w:val="3"/>
        </w:numPr>
        <w:tabs>
          <w:tab w:val="clear" w:pos="1134"/>
          <w:tab w:val="left" w:pos="707" w:leader="none"/>
        </w:tabs>
        <w:bidi w:val="0"/>
        <w:spacing w:before="0" w:after="0"/>
        <w:ind w:start="707" w:hanging="283"/>
        <w:jc w:val="start"/>
        <w:rPr/>
      </w:pPr>
      <w:r>
        <w:rPr/>
        <w:t xml:space="preserve">Mass of Unknown : 56. 8 gr </w:t>
      </w:r>
    </w:p>
    <w:p>
      <w:pPr>
        <w:pStyle w:val="TextBody"/>
        <w:numPr>
          <w:ilvl w:val="0"/>
          <w:numId w:val="3"/>
        </w:numPr>
        <w:tabs>
          <w:tab w:val="clear" w:pos="1134"/>
          <w:tab w:val="left" w:pos="707" w:leader="none"/>
        </w:tabs>
        <w:bidi w:val="0"/>
        <w:spacing w:before="0" w:after="0"/>
        <w:ind w:start="707" w:hanging="283"/>
        <w:jc w:val="start"/>
        <w:rPr/>
      </w:pPr>
      <w:r>
        <w:rPr/>
        <w:t xml:space="preserve">Mass of Unknown : 56. 8 gr </w:t>
      </w:r>
    </w:p>
    <w:p>
      <w:pPr>
        <w:pStyle w:val="TextBody"/>
        <w:numPr>
          <w:ilvl w:val="0"/>
          <w:numId w:val="3"/>
        </w:numPr>
        <w:tabs>
          <w:tab w:val="clear" w:pos="1134"/>
          <w:tab w:val="left" w:pos="707" w:leader="none"/>
        </w:tabs>
        <w:bidi w:val="0"/>
        <w:spacing w:before="0" w:after="0"/>
        <w:ind w:start="707" w:hanging="283"/>
        <w:jc w:val="start"/>
        <w:rPr/>
      </w:pPr>
      <w:r>
        <w:rPr/>
        <w:t xml:space="preserve">Mass of Unknown : 56. 8 gr </w:t>
      </w:r>
    </w:p>
    <w:p>
      <w:pPr>
        <w:pStyle w:val="TextBody"/>
        <w:numPr>
          <w:ilvl w:val="0"/>
          <w:numId w:val="3"/>
        </w:numPr>
        <w:tabs>
          <w:tab w:val="clear" w:pos="1134"/>
          <w:tab w:val="left" w:pos="707" w:leader="none"/>
        </w:tabs>
        <w:bidi w:val="0"/>
        <w:spacing w:before="0" w:after="0"/>
        <w:ind w:start="707" w:hanging="283"/>
        <w:jc w:val="start"/>
        <w:rPr/>
      </w:pPr>
      <w:r>
        <w:rPr/>
        <w:t xml:space="preserve">Initial Volume : 63 </w:t>
      </w:r>
    </w:p>
    <w:p>
      <w:pPr>
        <w:pStyle w:val="TextBody"/>
        <w:numPr>
          <w:ilvl w:val="0"/>
          <w:numId w:val="3"/>
        </w:numPr>
        <w:tabs>
          <w:tab w:val="clear" w:pos="1134"/>
          <w:tab w:val="left" w:pos="707" w:leader="none"/>
        </w:tabs>
        <w:bidi w:val="0"/>
        <w:spacing w:before="0" w:after="0"/>
        <w:ind w:start="707" w:hanging="283"/>
        <w:jc w:val="start"/>
        <w:rPr/>
      </w:pPr>
      <w:r>
        <w:rPr/>
        <w:t xml:space="preserve">Initial Volume : 74. </w:t>
      </w:r>
    </w:p>
    <w:p>
      <w:pPr>
        <w:pStyle w:val="TextBody"/>
        <w:numPr>
          <w:ilvl w:val="0"/>
          <w:numId w:val="3"/>
        </w:numPr>
        <w:tabs>
          <w:tab w:val="clear" w:pos="1134"/>
          <w:tab w:val="left" w:pos="707" w:leader="none"/>
        </w:tabs>
        <w:bidi w:val="0"/>
        <w:spacing w:before="0" w:after="0"/>
        <w:ind w:start="707" w:hanging="283"/>
        <w:jc w:val="start"/>
        <w:rPr/>
      </w:pPr>
      <w:r>
        <w:rPr/>
        <w:t xml:space="preserve">Initial Volume : 78 </w:t>
      </w:r>
    </w:p>
    <w:p>
      <w:pPr>
        <w:pStyle w:val="TextBody"/>
        <w:numPr>
          <w:ilvl w:val="0"/>
          <w:numId w:val="3"/>
        </w:numPr>
        <w:tabs>
          <w:tab w:val="clear" w:pos="1134"/>
          <w:tab w:val="left" w:pos="707" w:leader="none"/>
        </w:tabs>
        <w:bidi w:val="0"/>
        <w:spacing w:before="0" w:after="0"/>
        <w:ind w:start="707" w:hanging="283"/>
        <w:jc w:val="start"/>
        <w:rPr/>
      </w:pPr>
      <w:r>
        <w:rPr/>
        <w:t xml:space="preserve">Final Volume : 70 </w:t>
      </w:r>
    </w:p>
    <w:p>
      <w:pPr>
        <w:pStyle w:val="TextBody"/>
        <w:numPr>
          <w:ilvl w:val="0"/>
          <w:numId w:val="3"/>
        </w:numPr>
        <w:tabs>
          <w:tab w:val="clear" w:pos="1134"/>
          <w:tab w:val="left" w:pos="707" w:leader="none"/>
        </w:tabs>
        <w:bidi w:val="0"/>
        <w:spacing w:before="0" w:after="0"/>
        <w:ind w:start="707" w:hanging="283"/>
        <w:jc w:val="start"/>
        <w:rPr/>
      </w:pPr>
      <w:r>
        <w:rPr/>
        <w:t xml:space="preserve">Final Volume : 81. 1 </w:t>
      </w:r>
    </w:p>
    <w:p>
      <w:pPr>
        <w:pStyle w:val="TextBody"/>
        <w:numPr>
          <w:ilvl w:val="0"/>
          <w:numId w:val="3"/>
        </w:numPr>
        <w:tabs>
          <w:tab w:val="clear" w:pos="1134"/>
          <w:tab w:val="left" w:pos="707" w:leader="none"/>
        </w:tabs>
        <w:bidi w:val="0"/>
        <w:spacing w:before="0" w:after="0"/>
        <w:ind w:start="707" w:hanging="283"/>
        <w:jc w:val="start"/>
        <w:rPr/>
      </w:pPr>
      <w:r>
        <w:rPr/>
        <w:t xml:space="preserve">Final Volume : 84. 5 </w:t>
      </w:r>
    </w:p>
    <w:p>
      <w:pPr>
        <w:pStyle w:val="TextBody"/>
        <w:numPr>
          <w:ilvl w:val="0"/>
          <w:numId w:val="3"/>
        </w:numPr>
        <w:tabs>
          <w:tab w:val="clear" w:pos="1134"/>
          <w:tab w:val="left" w:pos="707" w:leader="none"/>
        </w:tabs>
        <w:bidi w:val="0"/>
        <w:spacing w:before="0" w:after="0"/>
        <w:ind w:start="707" w:hanging="283"/>
        <w:jc w:val="start"/>
        <w:rPr/>
      </w:pPr>
      <w:r>
        <w:rPr/>
        <w:t xml:space="preserve">Volume of Unknown : 7 </w:t>
      </w:r>
    </w:p>
    <w:p>
      <w:pPr>
        <w:pStyle w:val="TextBody"/>
        <w:numPr>
          <w:ilvl w:val="0"/>
          <w:numId w:val="3"/>
        </w:numPr>
        <w:tabs>
          <w:tab w:val="clear" w:pos="1134"/>
          <w:tab w:val="left" w:pos="707" w:leader="none"/>
        </w:tabs>
        <w:bidi w:val="0"/>
        <w:spacing w:before="0" w:after="0"/>
        <w:ind w:start="707" w:hanging="283"/>
        <w:jc w:val="start"/>
        <w:rPr/>
      </w:pPr>
      <w:r>
        <w:rPr/>
        <w:t xml:space="preserve">Volume of Unknown : 6. 9 </w:t>
      </w:r>
    </w:p>
    <w:p>
      <w:pPr>
        <w:pStyle w:val="TextBody"/>
        <w:numPr>
          <w:ilvl w:val="0"/>
          <w:numId w:val="3"/>
        </w:numPr>
        <w:tabs>
          <w:tab w:val="clear" w:pos="1134"/>
          <w:tab w:val="left" w:pos="707" w:leader="none"/>
        </w:tabs>
        <w:bidi w:val="0"/>
        <w:spacing w:before="0" w:after="0"/>
        <w:ind w:start="707" w:hanging="283"/>
        <w:jc w:val="start"/>
        <w:rPr/>
      </w:pPr>
      <w:r>
        <w:rPr/>
        <w:t xml:space="preserve">Volume of Unknown : 6. 5 D= M/V D= M/V D= M/V D= 56. 8/7 D= 56. 8/6. 9 D= 56. 8/6. </w:t>
      </w:r>
    </w:p>
    <w:p>
      <w:pPr>
        <w:pStyle w:val="TextBody"/>
        <w:numPr>
          <w:ilvl w:val="0"/>
          <w:numId w:val="3"/>
        </w:numPr>
        <w:tabs>
          <w:tab w:val="clear" w:pos="1134"/>
          <w:tab w:val="left" w:pos="707" w:leader="none"/>
        </w:tabs>
        <w:bidi w:val="0"/>
        <w:spacing w:before="0" w:after="0"/>
        <w:ind w:start="707" w:hanging="283"/>
        <w:jc w:val="start"/>
        <w:rPr/>
      </w:pPr>
      <w:r>
        <w:rPr/>
        <w:t xml:space="preserve">Density of Unknown : 8. 11 </w:t>
      </w:r>
    </w:p>
    <w:p>
      <w:pPr>
        <w:pStyle w:val="TextBody"/>
        <w:numPr>
          <w:ilvl w:val="0"/>
          <w:numId w:val="3"/>
        </w:numPr>
        <w:tabs>
          <w:tab w:val="clear" w:pos="1134"/>
          <w:tab w:val="left" w:pos="707" w:leader="none"/>
        </w:tabs>
        <w:bidi w:val="0"/>
        <w:spacing w:before="0" w:after="0"/>
        <w:ind w:start="707" w:hanging="283"/>
        <w:jc w:val="start"/>
        <w:rPr/>
      </w:pPr>
      <w:r>
        <w:rPr/>
        <w:t xml:space="preserve">Density of Unknown : 8. 2 </w:t>
      </w:r>
    </w:p>
    <w:p>
      <w:pPr>
        <w:pStyle w:val="TextBody"/>
        <w:numPr>
          <w:ilvl w:val="0"/>
          <w:numId w:val="3"/>
        </w:numPr>
        <w:tabs>
          <w:tab w:val="clear" w:pos="1134"/>
          <w:tab w:val="left" w:pos="707" w:leader="none"/>
        </w:tabs>
        <w:bidi w:val="0"/>
        <w:ind w:start="707" w:hanging="283"/>
        <w:jc w:val="start"/>
        <w:rPr/>
      </w:pPr>
      <w:r>
        <w:rPr/>
        <w:t xml:space="preserve">Density of Unknown : 8. 7 </w:t>
      </w:r>
    </w:p>
    <w:p>
      <w:pPr>
        <w:pStyle w:val="TextBody"/>
        <w:bidi w:val="0"/>
        <w:spacing w:before="0" w:after="283"/>
        <w:jc w:val="start"/>
        <w:rPr/>
      </w:pPr>
      <w:r>
        <w:rPr/>
        <w:t xml:space="preserve">CONCLUSION: The purpose of the experiment was to determine the density of the solid through mass and volume. Unknown solid (C) was obtained and weighed. A cylinder was filled half way with water. The volume was recorded. The unknown was placed in the cylinder filled with water and the volume was recorded once again. The volume of the solid was calculated by the increase of the cylinders volume and the density was calculated with the equation D= M. 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https://assignbuster.com/density-determination-lab-report-essay/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Density determination lab report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sity-determination-lab-re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Density determination lab report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Density determination lab report essay</dc:title>
  <dc:subject>Others;</dc:subject>
  <dc:creator>AssignBuster</dc:creator>
  <cp:keywords/>
  <dc:description>LAB REPORT #1 DENSITY DETERMINATION CHEMISTRY INTRODUCTION: The purpose of this experiment is to find out the density of the unknown solid object by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