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"https://assignbuster.com/personal-expierence/"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Personal expierence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 my opinion writing about your own experience allows you to tell the story in a way no other writing could compare to. The emotion that brings off a personal experience is stronger than the stillness at a funeral. It shows your back ground, your past and were you have come from. Writing a personal experience is more personal and it’s easier to get closer to the writing. I like writing personal stories because whatever you choose you have either been through or lived through.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allow someone else to read it and it may help them get through whatever their problem may be. I’m all for trying to write a new piece of writing, but my favorite and easiest to write, would be, personal experience.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https://assignbuster.com/personal-expierence/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Personal expierence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Personal expierence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expierence</dc:title>
  <dc:subject>Business;</dc:subject>
  <dc:creator>AssignBuster</dc:creator>
  <cp:keywords/>
  <dc:description>Writing a personal experience is more personal and it's easier to get closer to the writing.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