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Alkali and alkaline earth group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Family = Alkaline earth metal </w:t>
      </w:r>
    </w:p>
    <w:tbl>
      <w:tblPr>
        <w:tblW w:w="396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2"/>
        <w:gridCol w:w="2097"/>
      </w:tblGrid>
      <w:tr>
        <w:trPr/>
        <w:tc>
          <w:tcPr>
            <w:tcW w:w="1872" w:type="dxa"/>
            <w:tcBorders/>
            <w:vAlign w:val="center"/>
          </w:tcPr>
          <w:tbl>
            <w:tblPr>
              <w:tblW w:w="15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16"/>
            </w:tblGrid>
            <w:tr>
              <w:trPr/>
              <w:tc>
                <w:tcPr>
                  <w:tcW w:w="15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Lithium </w:t>
                  </w:r>
                </w:p>
              </w:tc>
            </w:tr>
          </w:tbl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Li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3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7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4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26"/>
            </w:tblGrid>
            <w:tr>
              <w:trPr/>
              <w:tc>
                <w:tcPr>
                  <w:tcW w:w="142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Sodium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Na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11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23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83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31"/>
            </w:tblGrid>
            <w:tr>
              <w:trPr/>
              <w:tc>
                <w:tcPr>
                  <w:tcW w:w="183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Potassium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K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19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39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8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01"/>
            </w:tblGrid>
            <w:tr>
              <w:trPr/>
              <w:tc>
                <w:tcPr>
                  <w:tcW w:w="180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Rubidium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Rb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37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85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5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91"/>
            </w:tblGrid>
            <w:tr>
              <w:trPr/>
              <w:tc>
                <w:tcPr>
                  <w:tcW w:w="159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Caesium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Cs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55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133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78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786"/>
            </w:tblGrid>
            <w:tr>
              <w:trPr/>
              <w:tc>
                <w:tcPr>
                  <w:tcW w:w="178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Francium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Fr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87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223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Beryllium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Be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4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9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20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041"/>
            </w:tblGrid>
            <w:tr>
              <w:trPr/>
              <w:tc>
                <w:tcPr>
                  <w:tcW w:w="204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Magnesium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Mg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12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24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5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61"/>
            </w:tblGrid>
            <w:tr>
              <w:trPr/>
              <w:tc>
                <w:tcPr>
                  <w:tcW w:w="156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Calcium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20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40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83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31"/>
            </w:tblGrid>
            <w:tr>
              <w:trPr/>
              <w:tc>
                <w:tcPr>
                  <w:tcW w:w="183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Strontium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Sr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38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88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4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41"/>
            </w:tblGrid>
            <w:tr>
              <w:trPr/>
              <w:tc>
                <w:tcPr>
                  <w:tcW w:w="1441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Barium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Ba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56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137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tbl>
            <w:tblPr>
              <w:tblW w:w="148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86"/>
            </w:tblGrid>
            <w:tr>
              <w:trPr/>
              <w:tc>
                <w:tcPr>
                  <w:tcW w:w="148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Radium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/>
            <w:vAlign w:val="center"/>
          </w:tcPr>
          <w:tbl>
            <w:tblPr>
              <w:tblW w:w="18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16"/>
            </w:tblGrid>
            <w:tr>
              <w:trPr/>
              <w:tc>
                <w:tcPr>
                  <w:tcW w:w="181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Ra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Atomic # = 88 </w:t>
                  </w:r>
                </w:p>
                <w:p>
                  <w:pPr>
                    <w:pStyle w:val="Heading2"/>
                    <w:bidi w:val="0"/>
                    <w:jc w:val="start"/>
                    <w:rPr/>
                  </w:pPr>
                  <w:r>
                    <w:rPr/>
                    <w:t xml:space="preserve">Mass # = 226 </w:t>
                  </w:r>
                </w:p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Family = Alkaline earth metal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https://assignbuster.com/alkali-alkaline-earth-group/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Alkali and alkaline earth group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kali-alkaline-earth-grou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Alkali and alkaline earth group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 and alkaline earth group</dc:title>
  <dc:subject>Others;</dc:subject>
  <dc:creator>AssignBuster</dc:creator>
  <cp:keywords/>
  <dc:description>Contents Family = Alkaline earth metal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