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"https://assignbuster.com/corrigendum-the-effect-of-hydrostatic-pressure-on-enrichments-of-hydrocarbon-degrading-microbes-from-the-gulf-of-mexico-following-the-deepwater-horizon-oil-spill/"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the effect of hydrostatic pressure on enrichments of hydrocarbon deg...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</w:rPr>
          <w:t xml:space="preserve">The Effect of Hydrostatic Pressure on Enrichments of Hydrocarbon Degrading Microbes From the Gulf of Mexico Following the Deepwater Horizon Oil Spill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>
          <w:i/>
        </w:rPr>
        <w:t xml:space="preserve">by Marietou, A., Chastain, R., Beulig F., Scoma, A., Hazen, T. C., and Bartlett, D. H. (2018). Front. Microbiol. 9: 808. doi: </w:t>
      </w:r>
      <w:hyperlink r:id="rId15">
        <w:r>
          <w:rPr>
            <w:rStyle w:val="a8"/>
            <w:i/>
          </w:rPr>
          <w:t xml:space="preserve">10. 3389/fmicb. 2018. 00808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original article, we neglected to acknowledge the Gulf of Mexico Research Initiative (231612-00), the Prince Albert II Foundation (Project 1265) and the National Science Foundation (1536776) for supporting DB.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Also, the name of one of the authors was incorrectly spelled in the reference for “ Bauer, S. L. M., Roalkvam, I., Steen, I. H., and Dahle, H. (2016). </w:t>
      </w:r>
      <w:r>
        <w:rPr>
          <w:i/>
        </w:rPr>
        <w:t xml:space="preserve">Lutibacter profundi </w:t>
      </w:r>
      <w:r>
        <w:rPr/>
        <w:t xml:space="preserve">sp. nov., isolated from a deep-sea hydrothermal system on the Arctic Mid-Ocean Ridge and emended description of the genus Lutibacter. </w:t>
      </w:r>
      <w:r>
        <w:rPr>
          <w:i/>
        </w:rPr>
        <w:t xml:space="preserve">Int. J. Syst. Evol. Microbiol </w:t>
      </w:r>
      <w:r>
        <w:rPr/>
        <w:t xml:space="preserve">. 66, 2671–2677. doi: 10. 1099/ijsem. 0. 001105” as “ Bauer, S. L. M.”. It should be “ Le Moine Bauer, S.”. The authors apologize for these errors and state that this does not change the scientific conclusions of the article in any way.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original article has been updated. </w:t>
      </w:r>
    </w:p>
    <w:p>
      <w:pPr>
        <w:pStyle w:val="Heading2"/>
        <w:bidi w:val="0"/>
        <w:jc w:val="start"/>
        <w:rPr/>
      </w:pPr>
      <w:bookmarkStart w:id="1" w:name="h2"/>
      <w:bookmarkEnd w:id="1"/>
      <w:r>
        <w:rPr/>
        <w:t xml:space="preserve">Conflict of Interest Statement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declare that the research was conducted in the absence of any commercial or financial relationships that could be construed as a potential conflict of interest.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https://assignbuster.com/corrigendum-the-effect-of-hydrostatic-pressure-on-enrichments-of-hydrocarbon-degrading-microbes-from-the-gulf-of-mexico-following-the-deepwater-horizon-oil-spill/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the effect of hydrostatic p...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doi.org/10.3389/fmicb.2018.008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the effect of hydrostatic pressure on enrichments of hydrocarbon deg...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the effect of hydrostatic pressure on enrichments of hydrocarbon deg...</dc:title>
  <dc:subject>Health &amp; Medicine;</dc:subject>
  <dc:creator>AssignBuster</dc:creator>
  <cp:keywords/>
  <dc:description>Also, the name of one of the authors was incorrectly spelled in the reference for " Bauer, S.L.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